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A913E" w14:textId="77777777" w:rsidR="001B16CE" w:rsidRDefault="001B16CE" w:rsidP="001B16CE">
      <w:pPr>
        <w:suppressAutoHyphens/>
        <w:spacing w:line="200" w:lineRule="exact"/>
        <w:ind w:left="142"/>
        <w:rPr>
          <w:rFonts w:ascii="Arial" w:hAnsi="Arial" w:cs="Arial"/>
          <w:b/>
          <w:lang w:eastAsia="ar-SA"/>
        </w:rPr>
      </w:pPr>
    </w:p>
    <w:p w14:paraId="51A2C2E7" w14:textId="77777777" w:rsidR="00FD37B9" w:rsidRDefault="00FD37B9" w:rsidP="00E9746D">
      <w:pPr>
        <w:suppressAutoHyphens/>
        <w:spacing w:line="200" w:lineRule="exact"/>
        <w:ind w:left="142"/>
        <w:rPr>
          <w:rFonts w:ascii="Arial" w:hAnsi="Arial" w:cs="Arial"/>
          <w:sz w:val="22"/>
          <w:szCs w:val="22"/>
          <w:lang w:eastAsia="ar-SA"/>
        </w:rPr>
      </w:pPr>
    </w:p>
    <w:p w14:paraId="6C1BE76A" w14:textId="77777777" w:rsidR="00FD37B9" w:rsidRDefault="00FD37B9" w:rsidP="00E9746D">
      <w:pPr>
        <w:suppressAutoHyphens/>
        <w:spacing w:line="200" w:lineRule="exact"/>
        <w:ind w:left="142"/>
        <w:rPr>
          <w:rFonts w:ascii="Arial" w:hAnsi="Arial" w:cs="Arial"/>
          <w:sz w:val="22"/>
          <w:szCs w:val="22"/>
          <w:lang w:eastAsia="ar-SA"/>
        </w:rPr>
      </w:pPr>
    </w:p>
    <w:p w14:paraId="0589C300" w14:textId="77777777" w:rsidR="001B16CE" w:rsidRPr="009E0C9D" w:rsidRDefault="001B16CE" w:rsidP="00E9746D">
      <w:pPr>
        <w:suppressAutoHyphens/>
        <w:spacing w:line="200" w:lineRule="exact"/>
        <w:ind w:left="142"/>
        <w:rPr>
          <w:rFonts w:ascii="Arial" w:hAnsi="Arial" w:cs="Arial"/>
          <w:sz w:val="22"/>
          <w:szCs w:val="22"/>
          <w:lang w:eastAsia="ar-SA"/>
        </w:rPr>
      </w:pPr>
      <w:r w:rsidRPr="009E0C9D">
        <w:rPr>
          <w:rFonts w:ascii="Arial" w:hAnsi="Arial" w:cs="Arial"/>
          <w:sz w:val="22"/>
          <w:szCs w:val="22"/>
          <w:lang w:eastAsia="ar-SA"/>
        </w:rPr>
        <w:t xml:space="preserve">Allegato </w:t>
      </w:r>
      <w:r w:rsidR="00E9746D" w:rsidRPr="009E0C9D">
        <w:rPr>
          <w:rFonts w:ascii="Arial" w:hAnsi="Arial" w:cs="Arial"/>
          <w:sz w:val="22"/>
          <w:szCs w:val="22"/>
          <w:lang w:eastAsia="ar-SA"/>
        </w:rPr>
        <w:t>B</w:t>
      </w:r>
      <w:r w:rsidRPr="009E0C9D">
        <w:rPr>
          <w:rFonts w:ascii="Arial" w:hAnsi="Arial" w:cs="Arial"/>
          <w:sz w:val="22"/>
          <w:szCs w:val="22"/>
          <w:lang w:eastAsia="ar-SA"/>
        </w:rPr>
        <w:t xml:space="preserve"> </w:t>
      </w:r>
      <w:r w:rsidR="00E9746D" w:rsidRPr="009E0C9D">
        <w:rPr>
          <w:rFonts w:ascii="Arial" w:hAnsi="Arial" w:cs="Arial"/>
          <w:sz w:val="22"/>
          <w:szCs w:val="22"/>
          <w:lang w:eastAsia="ar-SA"/>
        </w:rPr>
        <w:t>–</w:t>
      </w:r>
      <w:r w:rsidRPr="009E0C9D">
        <w:rPr>
          <w:rFonts w:ascii="Arial" w:hAnsi="Arial" w:cs="Arial"/>
          <w:sz w:val="22"/>
          <w:szCs w:val="22"/>
          <w:lang w:eastAsia="ar-SA"/>
        </w:rPr>
        <w:t xml:space="preserve"> </w:t>
      </w:r>
      <w:r w:rsidR="00E9746D" w:rsidRPr="009E0C9D">
        <w:rPr>
          <w:rFonts w:ascii="Arial" w:hAnsi="Arial" w:cs="Arial"/>
          <w:sz w:val="22"/>
          <w:szCs w:val="22"/>
          <w:lang w:eastAsia="ar-SA"/>
        </w:rPr>
        <w:t>Griglia di autovalutazione</w:t>
      </w:r>
    </w:p>
    <w:p w14:paraId="110A8349" w14:textId="77777777" w:rsidR="00E9746D" w:rsidRPr="001B16CE" w:rsidRDefault="00E9746D" w:rsidP="00E9746D">
      <w:pPr>
        <w:suppressAutoHyphens/>
        <w:spacing w:line="200" w:lineRule="exact"/>
        <w:ind w:left="142"/>
        <w:rPr>
          <w:rFonts w:ascii="Arial" w:hAnsi="Arial" w:cs="Arial"/>
          <w:b/>
          <w:sz w:val="22"/>
          <w:szCs w:val="22"/>
          <w:lang w:eastAsia="ar-SA"/>
        </w:rPr>
      </w:pPr>
    </w:p>
    <w:p w14:paraId="5B5B4868" w14:textId="77777777" w:rsidR="00FD37B9" w:rsidRDefault="00FD37B9" w:rsidP="001B16CE">
      <w:pPr>
        <w:ind w:left="142"/>
        <w:jc w:val="right"/>
        <w:rPr>
          <w:rFonts w:ascii="Arial" w:hAnsi="Arial" w:cs="Arial"/>
          <w:b/>
          <w:sz w:val="22"/>
          <w:szCs w:val="22"/>
        </w:rPr>
      </w:pPr>
    </w:p>
    <w:p w14:paraId="57F5A328" w14:textId="77777777" w:rsidR="00FD37B9" w:rsidRDefault="00FD37B9" w:rsidP="001B16CE">
      <w:pPr>
        <w:ind w:left="142"/>
        <w:jc w:val="right"/>
        <w:rPr>
          <w:rFonts w:ascii="Arial" w:hAnsi="Arial" w:cs="Arial"/>
          <w:b/>
          <w:sz w:val="22"/>
          <w:szCs w:val="22"/>
        </w:rPr>
      </w:pPr>
    </w:p>
    <w:p w14:paraId="05812C85" w14:textId="77777777" w:rsidR="001B16CE" w:rsidRPr="001B16CE" w:rsidRDefault="001B16CE" w:rsidP="001B16CE">
      <w:pPr>
        <w:ind w:left="142"/>
        <w:jc w:val="right"/>
        <w:rPr>
          <w:rFonts w:ascii="Arial" w:hAnsi="Arial" w:cs="Arial"/>
          <w:b/>
          <w:sz w:val="22"/>
          <w:szCs w:val="22"/>
        </w:rPr>
      </w:pPr>
      <w:r w:rsidRPr="001B16CE">
        <w:rPr>
          <w:rFonts w:ascii="Arial" w:hAnsi="Arial" w:cs="Arial"/>
          <w:b/>
          <w:sz w:val="22"/>
          <w:szCs w:val="22"/>
        </w:rPr>
        <w:t>Al Dirigente Scolastico</w:t>
      </w:r>
    </w:p>
    <w:p w14:paraId="4795AEE0" w14:textId="77777777" w:rsidR="001B16CE" w:rsidRDefault="001B16CE" w:rsidP="001B16CE">
      <w:pPr>
        <w:ind w:left="142"/>
        <w:jc w:val="right"/>
        <w:rPr>
          <w:rFonts w:ascii="Arial" w:hAnsi="Arial" w:cs="Arial"/>
          <w:b/>
          <w:sz w:val="22"/>
          <w:szCs w:val="22"/>
        </w:rPr>
      </w:pPr>
      <w:r w:rsidRPr="001B16CE">
        <w:rPr>
          <w:rFonts w:ascii="Arial" w:hAnsi="Arial" w:cs="Arial"/>
          <w:b/>
          <w:sz w:val="22"/>
          <w:szCs w:val="22"/>
        </w:rPr>
        <w:t>dell’I.C. Castell’Umberto</w:t>
      </w:r>
    </w:p>
    <w:p w14:paraId="5462A8EE" w14:textId="77777777" w:rsidR="00FD37B9" w:rsidRDefault="00FD37B9" w:rsidP="001B16CE">
      <w:pPr>
        <w:ind w:left="142"/>
        <w:jc w:val="right"/>
        <w:rPr>
          <w:rFonts w:ascii="Arial" w:hAnsi="Arial" w:cs="Arial"/>
          <w:b/>
          <w:sz w:val="22"/>
          <w:szCs w:val="22"/>
        </w:rPr>
      </w:pPr>
    </w:p>
    <w:p w14:paraId="67F79F54" w14:textId="77777777" w:rsidR="00FD37B9" w:rsidRPr="001B16CE" w:rsidRDefault="00FD37B9" w:rsidP="001B16CE">
      <w:pPr>
        <w:ind w:left="142"/>
        <w:jc w:val="right"/>
        <w:rPr>
          <w:rFonts w:ascii="Arial" w:hAnsi="Arial" w:cs="Arial"/>
          <w:b/>
          <w:sz w:val="22"/>
          <w:szCs w:val="22"/>
        </w:rPr>
      </w:pPr>
    </w:p>
    <w:p w14:paraId="21A856CC" w14:textId="77777777" w:rsidR="001B16CE" w:rsidRPr="001B16CE" w:rsidRDefault="001B16CE" w:rsidP="001B16CE">
      <w:pPr>
        <w:ind w:left="142" w:firstLine="284"/>
        <w:jc w:val="both"/>
        <w:rPr>
          <w:rFonts w:ascii="Corbel" w:hAnsi="Corbel" w:cs="Arial"/>
          <w:sz w:val="22"/>
          <w:szCs w:val="22"/>
        </w:rPr>
      </w:pPr>
    </w:p>
    <w:p w14:paraId="52169E8F" w14:textId="77777777" w:rsidR="001B16CE" w:rsidRPr="001B16CE" w:rsidRDefault="001B16CE" w:rsidP="001B16CE">
      <w:pPr>
        <w:spacing w:line="48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1B16CE">
        <w:rPr>
          <w:rFonts w:ascii="Arial" w:hAnsi="Arial" w:cs="Arial"/>
          <w:sz w:val="22"/>
          <w:szCs w:val="22"/>
        </w:rPr>
        <w:t>Il/la sottoscritto/a____________________________________________________________</w:t>
      </w:r>
    </w:p>
    <w:p w14:paraId="48CDB49B" w14:textId="77777777" w:rsidR="001B16CE" w:rsidRPr="001B16CE" w:rsidRDefault="001B16CE" w:rsidP="001B16CE">
      <w:pPr>
        <w:spacing w:line="48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1B16CE">
        <w:rPr>
          <w:rFonts w:ascii="Arial" w:hAnsi="Arial" w:cs="Arial"/>
          <w:sz w:val="22"/>
          <w:szCs w:val="22"/>
        </w:rPr>
        <w:t>nato/a a _______________________________________________ il ____________________</w:t>
      </w:r>
    </w:p>
    <w:p w14:paraId="1696844A" w14:textId="77777777" w:rsidR="001B16CE" w:rsidRPr="001B16CE" w:rsidRDefault="001B16CE" w:rsidP="001B16CE">
      <w:pPr>
        <w:spacing w:line="48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1B16CE">
        <w:rPr>
          <w:rFonts w:ascii="Arial" w:hAnsi="Arial" w:cs="Arial"/>
          <w:sz w:val="22"/>
          <w:szCs w:val="22"/>
        </w:rPr>
        <w:t>codice fiscale |__|__|__|__|__|__|__|__|__|__|__|__|__|__|__|__|</w:t>
      </w:r>
    </w:p>
    <w:p w14:paraId="275DC687" w14:textId="77777777" w:rsidR="001B16CE" w:rsidRPr="001B16CE" w:rsidRDefault="001B16CE" w:rsidP="001B16CE">
      <w:pPr>
        <w:spacing w:line="48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1B16CE">
        <w:rPr>
          <w:rFonts w:ascii="Arial" w:hAnsi="Arial" w:cs="Arial"/>
          <w:sz w:val="22"/>
          <w:szCs w:val="22"/>
        </w:rPr>
        <w:t>residente a ___________________________via_____________________________________</w:t>
      </w:r>
    </w:p>
    <w:p w14:paraId="5395F2FF" w14:textId="77777777" w:rsidR="001B16CE" w:rsidRPr="001B16CE" w:rsidRDefault="001B16CE" w:rsidP="001B16CE">
      <w:pPr>
        <w:spacing w:line="48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1B16CE">
        <w:rPr>
          <w:rFonts w:ascii="Arial" w:hAnsi="Arial" w:cs="Arial"/>
          <w:sz w:val="22"/>
          <w:szCs w:val="22"/>
        </w:rPr>
        <w:t>recapito tel. _____________________________ recapito cell. _____________________</w:t>
      </w:r>
    </w:p>
    <w:p w14:paraId="3A980531" w14:textId="77777777" w:rsidR="001B16CE" w:rsidRPr="001B16CE" w:rsidRDefault="001B16CE" w:rsidP="001B16CE">
      <w:pPr>
        <w:spacing w:line="48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1B16CE">
        <w:rPr>
          <w:rFonts w:ascii="Arial" w:hAnsi="Arial" w:cs="Arial"/>
          <w:sz w:val="22"/>
          <w:szCs w:val="22"/>
        </w:rPr>
        <w:t>indirizzo E-Mail ________________________________________________________</w:t>
      </w:r>
    </w:p>
    <w:p w14:paraId="750BF97F" w14:textId="77777777" w:rsidR="001B16CE" w:rsidRPr="001B16CE" w:rsidRDefault="001B16CE" w:rsidP="001B16CE">
      <w:pPr>
        <w:spacing w:line="48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1B16CE">
        <w:rPr>
          <w:rFonts w:ascii="Arial" w:hAnsi="Arial" w:cs="Arial"/>
          <w:sz w:val="22"/>
          <w:szCs w:val="22"/>
        </w:rPr>
        <w:t>in servizio presso ______________________________ con la qualifica di_____________________</w:t>
      </w:r>
    </w:p>
    <w:p w14:paraId="676F6F07" w14:textId="77777777" w:rsidR="001B16CE" w:rsidRDefault="00C356E0" w:rsidP="001B16CE">
      <w:pPr>
        <w:ind w:left="284"/>
        <w:jc w:val="both"/>
        <w:rPr>
          <w:rFonts w:ascii="Arial" w:hAnsi="Arial" w:cs="Arial"/>
        </w:rPr>
      </w:pPr>
      <w:r w:rsidRPr="00C356E0">
        <w:rPr>
          <w:rFonts w:ascii="Arial" w:hAnsi="Arial" w:cs="Arial"/>
        </w:rPr>
        <w:t xml:space="preserve">avendo chiesto di partecipare alla selezione per l’assegnazione dell’incarico di </w:t>
      </w:r>
    </w:p>
    <w:p w14:paraId="39033CFB" w14:textId="77777777" w:rsidR="00C356E0" w:rsidRPr="004050D9" w:rsidRDefault="00C356E0" w:rsidP="001B16CE">
      <w:pPr>
        <w:ind w:left="284"/>
        <w:jc w:val="both"/>
        <w:rPr>
          <w:rFonts w:ascii="Arial" w:hAnsi="Arial" w:cs="Arial"/>
        </w:rPr>
      </w:pPr>
    </w:p>
    <w:p w14:paraId="4C473011" w14:textId="77777777" w:rsidR="001B16CE" w:rsidRPr="004050D9" w:rsidRDefault="001B16CE" w:rsidP="001B16CE">
      <w:pPr>
        <w:pStyle w:val="Paragrafoelenco"/>
        <w:numPr>
          <w:ilvl w:val="0"/>
          <w:numId w:val="7"/>
        </w:numPr>
        <w:ind w:left="284" w:firstLine="0"/>
        <w:jc w:val="both"/>
        <w:rPr>
          <w:rFonts w:ascii="Arial" w:hAnsi="Arial" w:cs="Arial"/>
        </w:rPr>
      </w:pPr>
      <w:r w:rsidRPr="004050D9">
        <w:rPr>
          <w:rFonts w:ascii="Arial" w:hAnsi="Arial" w:cs="Arial"/>
        </w:rPr>
        <w:t>ESPERTO</w:t>
      </w:r>
    </w:p>
    <w:p w14:paraId="620BCF92" w14:textId="77777777" w:rsidR="001B16CE" w:rsidRPr="004050D9" w:rsidRDefault="001B16CE" w:rsidP="001B16CE">
      <w:pPr>
        <w:pStyle w:val="Paragrafoelenco"/>
        <w:ind w:left="284"/>
        <w:jc w:val="both"/>
        <w:rPr>
          <w:rFonts w:ascii="Arial" w:hAnsi="Arial" w:cs="Arial"/>
        </w:rPr>
      </w:pPr>
    </w:p>
    <w:p w14:paraId="7A26F43E" w14:textId="77777777" w:rsidR="001B16CE" w:rsidRPr="004050D9" w:rsidRDefault="001B16CE" w:rsidP="001B16CE">
      <w:pPr>
        <w:ind w:left="284"/>
        <w:jc w:val="both"/>
        <w:rPr>
          <w:rFonts w:ascii="Arial" w:hAnsi="Arial" w:cs="Arial"/>
        </w:rPr>
      </w:pPr>
    </w:p>
    <w:p w14:paraId="4374F76B" w14:textId="4D5A6AE6" w:rsidR="00FD37B9" w:rsidRDefault="00FD37B9" w:rsidP="00FD37B9">
      <w:pPr>
        <w:pStyle w:val="Default"/>
        <w:ind w:left="284" w:right="-53"/>
        <w:jc w:val="both"/>
        <w:rPr>
          <w:rFonts w:ascii="Arial" w:hAnsi="Arial" w:cs="Arial"/>
        </w:rPr>
      </w:pPr>
      <w:r w:rsidRPr="00EE6265">
        <w:rPr>
          <w:rFonts w:ascii="Arial" w:hAnsi="Arial" w:cs="Arial"/>
        </w:rPr>
        <w:t xml:space="preserve">relativamente ai Progetti redatti da questa Istituzione Scolastica ed autorizzati, denominati </w:t>
      </w:r>
      <w:r w:rsidRPr="007A477E">
        <w:rPr>
          <w:rFonts w:ascii="Arial" w:hAnsi="Arial" w:cs="Arial"/>
          <w:b/>
          <w:color w:val="auto"/>
          <w:sz w:val="22"/>
          <w:szCs w:val="22"/>
        </w:rPr>
        <w:t>“</w:t>
      </w:r>
      <w:r w:rsidRPr="007A477E">
        <w:rPr>
          <w:rFonts w:ascii="Arial" w:hAnsi="Arial" w:cs="Arial"/>
          <w:b/>
          <w:sz w:val="22"/>
          <w:szCs w:val="22"/>
        </w:rPr>
        <w:t>INSIEME PER MIGLIORARCI E CRESCERE”</w:t>
      </w:r>
      <w:r w:rsidRPr="007A477E">
        <w:rPr>
          <w:rFonts w:ascii="Arial" w:hAnsi="Arial" w:cs="Arial"/>
        </w:rPr>
        <w:t xml:space="preserve"> (sottoazione 10.2.2</w:t>
      </w:r>
      <w:r w:rsidR="00A50E3E">
        <w:rPr>
          <w:rFonts w:ascii="Arial" w:hAnsi="Arial" w:cs="Arial"/>
        </w:rPr>
        <w:t>A</w:t>
      </w:r>
      <w:r w:rsidRPr="007A477E">
        <w:rPr>
          <w:rFonts w:ascii="Arial" w:hAnsi="Arial" w:cs="Arial"/>
        </w:rPr>
        <w:t>), per</w:t>
      </w:r>
      <w:r w:rsidRPr="001A219F">
        <w:rPr>
          <w:rFonts w:ascii="Arial" w:hAnsi="Arial" w:cs="Arial"/>
        </w:rPr>
        <w:t xml:space="preserve"> i seguenti moduli formativi:</w:t>
      </w:r>
    </w:p>
    <w:p w14:paraId="7F99746E" w14:textId="315E24C4" w:rsidR="001A219F" w:rsidRDefault="001A219F" w:rsidP="00FD37B9">
      <w:pPr>
        <w:pStyle w:val="Default"/>
        <w:ind w:left="284" w:right="-53"/>
        <w:jc w:val="both"/>
        <w:rPr>
          <w:rFonts w:ascii="Arial" w:hAnsi="Arial" w:cs="Arial"/>
        </w:rPr>
      </w:pPr>
    </w:p>
    <w:p w14:paraId="03B54C4C" w14:textId="77777777" w:rsidR="001A219F" w:rsidRDefault="001A219F" w:rsidP="00FD37B9">
      <w:pPr>
        <w:pStyle w:val="Default"/>
        <w:ind w:left="284" w:right="-53"/>
        <w:jc w:val="both"/>
        <w:rPr>
          <w:rFonts w:ascii="Arial" w:hAnsi="Arial" w:cs="Arial"/>
        </w:rPr>
      </w:pPr>
    </w:p>
    <w:tbl>
      <w:tblPr>
        <w:tblStyle w:val="TableNormal"/>
        <w:tblW w:w="8963" w:type="dxa"/>
        <w:tblInd w:w="66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2989"/>
        <w:gridCol w:w="5341"/>
      </w:tblGrid>
      <w:tr w:rsidR="004C3BFE" w:rsidRPr="003B024C" w14:paraId="51D44634" w14:textId="77777777" w:rsidTr="004C3BFE">
        <w:trPr>
          <w:trHeight w:val="500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14:paraId="6E7F390E" w14:textId="3495B1A7" w:rsidR="004C3BFE" w:rsidRPr="001A219F" w:rsidRDefault="004C3BFE" w:rsidP="004C3BFE">
            <w:pPr>
              <w:spacing w:line="264" w:lineRule="exact"/>
              <w:ind w:left="71" w:right="-53"/>
              <w:jc w:val="center"/>
              <w:rPr>
                <w:rFonts w:eastAsia="Corbel"/>
                <w:iCs/>
                <w:sz w:val="40"/>
                <w:szCs w:val="40"/>
              </w:rPr>
            </w:pPr>
            <w:r w:rsidRPr="001A219F">
              <w:rPr>
                <w:rFonts w:eastAsia="Corbel" w:cs="Times New Roman"/>
                <w:iCs/>
                <w:sz w:val="40"/>
                <w:szCs w:val="40"/>
              </w:rPr>
              <w:t>□</w:t>
            </w:r>
          </w:p>
        </w:tc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14:paraId="494DF346" w14:textId="095D536B" w:rsidR="004C3BFE" w:rsidRPr="003B024C" w:rsidRDefault="004C3BFE" w:rsidP="004C3BFE">
            <w:pPr>
              <w:spacing w:line="264" w:lineRule="exact"/>
              <w:ind w:left="71" w:right="-53"/>
              <w:rPr>
                <w:rFonts w:eastAsia="Corbel"/>
                <w:iCs/>
              </w:rPr>
            </w:pPr>
            <w:r w:rsidRPr="003B024C">
              <w:rPr>
                <w:rFonts w:eastAsia="Corbel"/>
                <w:iCs/>
              </w:rPr>
              <w:t>Scacchi</w:t>
            </w:r>
            <w:r w:rsidRPr="003B024C">
              <w:rPr>
                <w:rFonts w:eastAsia="Corbel"/>
                <w:iCs/>
                <w:spacing w:val="-1"/>
              </w:rPr>
              <w:t xml:space="preserve"> </w:t>
            </w:r>
            <w:r w:rsidRPr="003B024C">
              <w:rPr>
                <w:rFonts w:eastAsia="Corbel"/>
                <w:iCs/>
              </w:rPr>
              <w:t>a</w:t>
            </w:r>
            <w:r w:rsidRPr="003B024C">
              <w:rPr>
                <w:rFonts w:eastAsia="Corbel"/>
                <w:iCs/>
                <w:spacing w:val="-1"/>
              </w:rPr>
              <w:t xml:space="preserve"> </w:t>
            </w:r>
            <w:r w:rsidRPr="003B024C">
              <w:rPr>
                <w:rFonts w:eastAsia="Corbel"/>
                <w:iCs/>
              </w:rPr>
              <w:t>Scuola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14:paraId="63EEB6CC" w14:textId="77777777" w:rsidR="004C3BFE" w:rsidRDefault="004C3BFE" w:rsidP="004C3BFE">
            <w:pPr>
              <w:spacing w:before="1"/>
              <w:ind w:left="67" w:right="-53"/>
            </w:pPr>
            <w:r w:rsidRPr="003B024C">
              <w:t>Competenza in Scienze,</w:t>
            </w:r>
            <w:r>
              <w:t xml:space="preserve"> </w:t>
            </w:r>
            <w:r w:rsidRPr="003B024C">
              <w:t>Tecnologie,</w:t>
            </w:r>
          </w:p>
          <w:p w14:paraId="4E7AA337" w14:textId="2A620398" w:rsidR="004C3BFE" w:rsidRPr="003B024C" w:rsidRDefault="004C3BFE" w:rsidP="004C3BFE">
            <w:pPr>
              <w:spacing w:line="264" w:lineRule="exact"/>
              <w:ind w:left="67" w:right="-53"/>
              <w:rPr>
                <w:rFonts w:eastAsia="Corbel"/>
                <w:i/>
              </w:rPr>
            </w:pPr>
            <w:r w:rsidRPr="003B024C">
              <w:t>Ingegneria e</w:t>
            </w:r>
            <w:r>
              <w:t xml:space="preserve"> </w:t>
            </w:r>
            <w:r w:rsidRPr="003B024C">
              <w:t>Matematica (STEM)</w:t>
            </w:r>
          </w:p>
        </w:tc>
      </w:tr>
      <w:tr w:rsidR="004C3BFE" w:rsidRPr="003B024C" w14:paraId="20B4CE63" w14:textId="77777777" w:rsidTr="004C3BFE">
        <w:trPr>
          <w:trHeight w:val="46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EE5A" w14:textId="6FCB4EC3" w:rsidR="004C3BFE" w:rsidRPr="001A219F" w:rsidRDefault="004C3BFE" w:rsidP="004C3BFE">
            <w:pPr>
              <w:spacing w:line="264" w:lineRule="exact"/>
              <w:ind w:left="71" w:right="-53"/>
              <w:jc w:val="center"/>
              <w:rPr>
                <w:rFonts w:eastAsia="Corbel" w:cs="Times New Roman"/>
                <w:iCs/>
                <w:sz w:val="40"/>
                <w:szCs w:val="40"/>
              </w:rPr>
            </w:pPr>
            <w:r w:rsidRPr="001A219F">
              <w:rPr>
                <w:rFonts w:eastAsia="Corbel" w:cs="Times New Roman"/>
                <w:iCs/>
                <w:sz w:val="40"/>
                <w:szCs w:val="40"/>
              </w:rPr>
              <w:t>□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0ED5" w14:textId="3CF0ED77" w:rsidR="004C3BFE" w:rsidRPr="003B024C" w:rsidRDefault="004C3BFE" w:rsidP="004C3BFE">
            <w:pPr>
              <w:spacing w:before="1"/>
              <w:ind w:left="71" w:right="-53"/>
              <w:rPr>
                <w:rFonts w:eastAsia="Corbel"/>
                <w:iCs/>
              </w:rPr>
            </w:pPr>
            <w:r w:rsidRPr="003B024C">
              <w:rPr>
                <w:rFonts w:eastAsia="Corbel"/>
                <w:iCs/>
              </w:rPr>
              <w:t>Ragioniamo</w:t>
            </w:r>
            <w:r w:rsidRPr="003B024C">
              <w:rPr>
                <w:rFonts w:eastAsia="Corbel"/>
                <w:iCs/>
                <w:spacing w:val="-4"/>
              </w:rPr>
              <w:t xml:space="preserve"> </w:t>
            </w:r>
            <w:r w:rsidRPr="003B024C">
              <w:rPr>
                <w:rFonts w:eastAsia="Corbel"/>
                <w:iCs/>
              </w:rPr>
              <w:t>con</w:t>
            </w:r>
            <w:r w:rsidRPr="003B024C">
              <w:rPr>
                <w:rFonts w:eastAsia="Corbel"/>
                <w:iCs/>
                <w:spacing w:val="-5"/>
              </w:rPr>
              <w:t xml:space="preserve"> </w:t>
            </w:r>
            <w:r w:rsidRPr="003B024C">
              <w:rPr>
                <w:rFonts w:eastAsia="Corbel"/>
                <w:iCs/>
              </w:rPr>
              <w:t>gli</w:t>
            </w:r>
            <w:r w:rsidRPr="003B024C">
              <w:rPr>
                <w:rFonts w:eastAsia="Corbel"/>
                <w:iCs/>
                <w:spacing w:val="-2"/>
              </w:rPr>
              <w:t xml:space="preserve"> </w:t>
            </w:r>
            <w:r w:rsidRPr="003B024C">
              <w:rPr>
                <w:rFonts w:eastAsia="Corbel"/>
                <w:iCs/>
              </w:rPr>
              <w:t>scacchi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4F64" w14:textId="77777777" w:rsidR="004C3BFE" w:rsidRDefault="004C3BFE" w:rsidP="004C3BFE">
            <w:pPr>
              <w:spacing w:before="1"/>
              <w:ind w:left="67" w:right="-53"/>
            </w:pPr>
            <w:r w:rsidRPr="003B024C">
              <w:t>Competenza in Scienze,</w:t>
            </w:r>
            <w:r>
              <w:t xml:space="preserve"> </w:t>
            </w:r>
            <w:r w:rsidRPr="003B024C">
              <w:t>Tecnologie,</w:t>
            </w:r>
          </w:p>
          <w:p w14:paraId="32C3E855" w14:textId="1D20F684" w:rsidR="004C3BFE" w:rsidRPr="003B024C" w:rsidRDefault="004C3BFE" w:rsidP="004C3BFE">
            <w:pPr>
              <w:spacing w:before="1"/>
              <w:ind w:left="67" w:right="-53"/>
              <w:rPr>
                <w:rFonts w:eastAsia="Corbel"/>
                <w:i/>
              </w:rPr>
            </w:pPr>
            <w:r w:rsidRPr="003B024C">
              <w:t>Ingegneria e</w:t>
            </w:r>
            <w:r>
              <w:t xml:space="preserve"> </w:t>
            </w:r>
            <w:r w:rsidRPr="003B024C">
              <w:t>Matematica (STEM)</w:t>
            </w:r>
          </w:p>
        </w:tc>
      </w:tr>
    </w:tbl>
    <w:p w14:paraId="587CDD98" w14:textId="77777777" w:rsidR="001A219F" w:rsidRPr="00EE6265" w:rsidRDefault="001A219F" w:rsidP="00FD37B9">
      <w:pPr>
        <w:pStyle w:val="Default"/>
        <w:ind w:left="284" w:right="-53"/>
        <w:jc w:val="both"/>
        <w:rPr>
          <w:rFonts w:ascii="Arial" w:hAnsi="Arial" w:cs="Arial"/>
        </w:rPr>
      </w:pPr>
    </w:p>
    <w:p w14:paraId="79449850" w14:textId="77777777" w:rsidR="001B16CE" w:rsidRDefault="001B16CE" w:rsidP="009E0C9D">
      <w:pPr>
        <w:ind w:left="284"/>
        <w:jc w:val="both"/>
        <w:rPr>
          <w:rFonts w:ascii="Arial" w:hAnsi="Arial" w:cs="Arial"/>
          <w:sz w:val="18"/>
          <w:szCs w:val="18"/>
        </w:rPr>
      </w:pPr>
    </w:p>
    <w:p w14:paraId="57942A19" w14:textId="77777777" w:rsidR="00C356E0" w:rsidRPr="009E0C9D" w:rsidRDefault="00C356E0" w:rsidP="009E0C9D">
      <w:pPr>
        <w:ind w:left="284"/>
        <w:jc w:val="center"/>
        <w:rPr>
          <w:rFonts w:ascii="Arial" w:hAnsi="Arial" w:cs="Arial"/>
          <w:b/>
        </w:rPr>
      </w:pPr>
      <w:r w:rsidRPr="009E0C9D">
        <w:rPr>
          <w:rFonts w:ascii="Arial" w:hAnsi="Arial" w:cs="Arial"/>
          <w:b/>
        </w:rPr>
        <w:t>DICHIARA</w:t>
      </w:r>
    </w:p>
    <w:p w14:paraId="6A1FF6CB" w14:textId="77777777" w:rsidR="001B16CE" w:rsidRDefault="00C356E0" w:rsidP="009E0C9D">
      <w:pPr>
        <w:ind w:left="284"/>
        <w:jc w:val="both"/>
        <w:rPr>
          <w:rFonts w:ascii="Arial" w:hAnsi="Arial" w:cs="Arial"/>
        </w:rPr>
      </w:pPr>
      <w:r w:rsidRPr="00C356E0">
        <w:rPr>
          <w:rFonts w:ascii="Arial" w:hAnsi="Arial" w:cs="Arial"/>
        </w:rPr>
        <w:t>ai sensi degli artt. 4-5 del DPR del 28 dicembre 2000 n. 445, il possesso dei Titoli indicati nella tabella di seguito riportata:</w:t>
      </w:r>
    </w:p>
    <w:p w14:paraId="674BB14B" w14:textId="77777777" w:rsidR="00FD37B9" w:rsidRDefault="00FD37B9" w:rsidP="009E0C9D">
      <w:pPr>
        <w:ind w:left="284"/>
        <w:jc w:val="both"/>
        <w:rPr>
          <w:rFonts w:ascii="Arial" w:hAnsi="Arial" w:cs="Arial"/>
        </w:rPr>
      </w:pPr>
    </w:p>
    <w:p w14:paraId="5DDD8B7F" w14:textId="77777777" w:rsidR="00FD37B9" w:rsidRDefault="00FD37B9" w:rsidP="009E0C9D">
      <w:pPr>
        <w:ind w:left="284"/>
        <w:jc w:val="both"/>
        <w:rPr>
          <w:rFonts w:ascii="Arial" w:hAnsi="Arial" w:cs="Arial"/>
        </w:rPr>
      </w:pPr>
    </w:p>
    <w:p w14:paraId="173D6DA4" w14:textId="77777777" w:rsidR="00FD37B9" w:rsidRDefault="00FD37B9" w:rsidP="009E0C9D">
      <w:pPr>
        <w:ind w:left="284"/>
        <w:jc w:val="both"/>
        <w:rPr>
          <w:rFonts w:ascii="Arial" w:hAnsi="Arial" w:cs="Arial"/>
        </w:rPr>
      </w:pPr>
    </w:p>
    <w:p w14:paraId="2AA3F2A3" w14:textId="32EEC4E2" w:rsidR="0059704E" w:rsidRDefault="0059704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276"/>
        <w:gridCol w:w="1701"/>
        <w:gridCol w:w="2126"/>
      </w:tblGrid>
      <w:tr w:rsidR="00ED3E6A" w14:paraId="4E47E191" w14:textId="77777777" w:rsidTr="009E0C9D">
        <w:trPr>
          <w:trHeight w:val="271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695DFE" w14:textId="77777777" w:rsidR="00ED3E6A" w:rsidRPr="003A5968" w:rsidRDefault="00ED3E6A" w:rsidP="002A5A6C">
            <w:pPr>
              <w:jc w:val="center"/>
              <w:rPr>
                <w:rFonts w:ascii="Calibri" w:hAnsi="Calibri" w:cs="Calibri"/>
                <w:b/>
              </w:rPr>
            </w:pPr>
            <w:r w:rsidRPr="003A5968">
              <w:rPr>
                <w:rFonts w:ascii="Calibri" w:hAnsi="Calibri" w:cs="Calibri"/>
                <w:b/>
              </w:rPr>
              <w:lastRenderedPageBreak/>
              <w:t>SCHEDA VALUTAZIONE TITOLI</w:t>
            </w:r>
          </w:p>
        </w:tc>
      </w:tr>
      <w:tr w:rsidR="00ED3E6A" w14:paraId="018AEBBB" w14:textId="77777777" w:rsidTr="009E0C9D">
        <w:trPr>
          <w:trHeight w:val="279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36A5611A" w14:textId="77777777" w:rsidR="00ED3E6A" w:rsidRPr="003A5968" w:rsidRDefault="00ED3E6A" w:rsidP="003A5968">
            <w:pPr>
              <w:jc w:val="center"/>
              <w:rPr>
                <w:rFonts w:ascii="Calibri" w:hAnsi="Calibri" w:cs="Calibri"/>
                <w:b/>
              </w:rPr>
            </w:pPr>
            <w:r w:rsidRPr="003A5968">
              <w:rPr>
                <w:rFonts w:ascii="Calibri" w:hAnsi="Calibri" w:cs="Calibri"/>
                <w:b/>
              </w:rPr>
              <w:t>ESPERTO</w:t>
            </w:r>
          </w:p>
        </w:tc>
      </w:tr>
      <w:tr w:rsidR="00ED3E6A" w:rsidRPr="003A5968" w14:paraId="46B8A79C" w14:textId="77777777" w:rsidTr="00822AC2">
        <w:trPr>
          <w:trHeight w:val="27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20AC6" w14:textId="77777777" w:rsidR="00ED3E6A" w:rsidRPr="003A5968" w:rsidRDefault="00ED3E6A" w:rsidP="002A5A6C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E41D5B" w14:textId="77777777" w:rsidR="00ED3E6A" w:rsidRPr="004428AC" w:rsidRDefault="00ED3E6A" w:rsidP="003A5968">
            <w:pPr>
              <w:rPr>
                <w:rFonts w:ascii="Calibri" w:hAnsi="Calibri" w:cs="Calibri"/>
                <w:b/>
              </w:rPr>
            </w:pPr>
            <w:r w:rsidRPr="004428AC">
              <w:rPr>
                <w:rFonts w:ascii="Calibri" w:hAnsi="Calibri" w:cs="Calibri"/>
                <w:b/>
              </w:rPr>
              <w:t>P</w:t>
            </w:r>
            <w:r w:rsidR="003A5968" w:rsidRPr="004428AC">
              <w:rPr>
                <w:rFonts w:ascii="Calibri" w:hAnsi="Calibri" w:cs="Calibri"/>
                <w:b/>
              </w:rPr>
              <w:t>unti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6FFAD" w14:textId="77777777" w:rsidR="00ED3E6A" w:rsidRPr="004428AC" w:rsidRDefault="00ED3E6A" w:rsidP="002A5A6C">
            <w:pPr>
              <w:rPr>
                <w:rFonts w:asciiTheme="majorHAnsi" w:hAnsiTheme="majorHAnsi" w:cstheme="majorHAnsi"/>
                <w:b/>
              </w:rPr>
            </w:pPr>
            <w:r w:rsidRPr="004428AC">
              <w:rPr>
                <w:rFonts w:asciiTheme="majorHAnsi" w:hAnsiTheme="majorHAnsi" w:cstheme="majorHAnsi"/>
                <w:b/>
              </w:rPr>
              <w:t>A CURA DEL CANDIDATO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B84F7" w14:textId="77777777" w:rsidR="00ED3E6A" w:rsidRPr="004428AC" w:rsidRDefault="00ED3E6A" w:rsidP="002A5A6C">
            <w:pPr>
              <w:rPr>
                <w:rFonts w:asciiTheme="majorHAnsi" w:hAnsiTheme="majorHAnsi" w:cstheme="majorHAnsi"/>
                <w:b/>
              </w:rPr>
            </w:pPr>
            <w:r w:rsidRPr="004428AC">
              <w:rPr>
                <w:rFonts w:asciiTheme="majorHAnsi" w:hAnsiTheme="majorHAnsi" w:cstheme="majorHAnsi"/>
                <w:b/>
              </w:rPr>
              <w:t>A CURA DELLA COMMISSIONE</w:t>
            </w:r>
          </w:p>
        </w:tc>
      </w:tr>
      <w:tr w:rsidR="004A0DD6" w14:paraId="0006BF8B" w14:textId="77777777" w:rsidTr="00A3236B">
        <w:trPr>
          <w:trHeight w:val="16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FAFD9D" w14:textId="77777777" w:rsidR="004A0DD6" w:rsidRPr="004A0DD6" w:rsidRDefault="004A0DD6" w:rsidP="002A5A6C">
            <w:pPr>
              <w:jc w:val="center"/>
              <w:rPr>
                <w:rFonts w:ascii="Calibri" w:hAnsi="Calibri" w:cs="Calibri"/>
              </w:rPr>
            </w:pPr>
          </w:p>
          <w:p w14:paraId="3F58304B" w14:textId="77777777" w:rsidR="004A0DD6" w:rsidRDefault="004A0DD6" w:rsidP="002A5A6C">
            <w:pPr>
              <w:rPr>
                <w:rFonts w:ascii="Calibri" w:hAnsi="Calibri" w:cs="Calibri"/>
              </w:rPr>
            </w:pPr>
            <w:r w:rsidRPr="004A0DD6">
              <w:rPr>
                <w:rFonts w:ascii="Calibri" w:hAnsi="Calibri" w:cs="Calibri"/>
                <w:b/>
              </w:rPr>
              <w:t>LAUREA</w:t>
            </w:r>
            <w:r w:rsidRPr="004A0DD6">
              <w:rPr>
                <w:rFonts w:ascii="Calibri" w:hAnsi="Calibri" w:cs="Calibri"/>
              </w:rPr>
              <w:t xml:space="preserve"> * </w:t>
            </w:r>
          </w:p>
          <w:p w14:paraId="4831383F" w14:textId="7B27C25C" w:rsidR="004A0DD6" w:rsidRDefault="004A0DD6" w:rsidP="002A5A6C">
            <w:pPr>
              <w:rPr>
                <w:rFonts w:ascii="Calibri" w:hAnsi="Calibri" w:cs="Calibri"/>
                <w:b/>
              </w:rPr>
            </w:pPr>
            <w:r w:rsidRPr="004A0DD6">
              <w:rPr>
                <w:rFonts w:ascii="Calibri" w:hAnsi="Calibri" w:cs="Calibri"/>
                <w:b/>
              </w:rPr>
              <w:t xml:space="preserve">VECCHIO ORDINAMENTO </w:t>
            </w:r>
          </w:p>
          <w:p w14:paraId="7607134F" w14:textId="5FF9234D" w:rsidR="004A0DD6" w:rsidRPr="004A0DD6" w:rsidRDefault="004A0DD6" w:rsidP="002A5A6C">
            <w:pPr>
              <w:rPr>
                <w:rFonts w:ascii="Calibri" w:hAnsi="Calibri" w:cs="Calibri"/>
              </w:rPr>
            </w:pPr>
            <w:r w:rsidRPr="004A0DD6">
              <w:rPr>
                <w:rFonts w:ascii="Calibri" w:hAnsi="Calibri" w:cs="Calibri"/>
                <w:b/>
              </w:rPr>
              <w:t>O SPECIALISTICA</w:t>
            </w:r>
            <w:r w:rsidRPr="004A0DD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7CB6B6" w14:textId="79CA2CD4" w:rsidR="004A0DD6" w:rsidRPr="003A5968" w:rsidRDefault="004A0DD6" w:rsidP="002A5A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Pr="003A5968">
              <w:rPr>
                <w:rFonts w:ascii="Calibri" w:hAnsi="Calibri" w:cs="Calibri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A2515" w14:textId="77777777" w:rsidR="004A0DD6" w:rsidRPr="00120BC9" w:rsidRDefault="004A0DD6" w:rsidP="002A5A6C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D5C9C" w14:textId="77777777" w:rsidR="004A0DD6" w:rsidRPr="00120BC9" w:rsidRDefault="004A0DD6" w:rsidP="002A5A6C"/>
        </w:tc>
      </w:tr>
      <w:tr w:rsidR="00ED3E6A" w14:paraId="17F49A60" w14:textId="77777777" w:rsidTr="00822AC2">
        <w:trPr>
          <w:trHeight w:val="27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EED625" w14:textId="3FA743B6" w:rsidR="00ED3E6A" w:rsidRPr="007C7FE2" w:rsidRDefault="00ED3E6A" w:rsidP="002A5A6C">
            <w:pPr>
              <w:jc w:val="both"/>
              <w:rPr>
                <w:rFonts w:ascii="Calibri" w:hAnsi="Calibri" w:cs="Calibri"/>
                <w:b/>
              </w:rPr>
            </w:pPr>
            <w:r w:rsidRPr="007C7FE2">
              <w:rPr>
                <w:rFonts w:ascii="Calibri" w:hAnsi="Calibri" w:cs="Calibri"/>
                <w:b/>
              </w:rPr>
              <w:t xml:space="preserve">LAUREA </w:t>
            </w:r>
            <w:r w:rsidR="00AA4405" w:rsidRPr="007C7FE2">
              <w:rPr>
                <w:rFonts w:ascii="Calibri" w:hAnsi="Calibri" w:cs="Calibri"/>
                <w:b/>
              </w:rPr>
              <w:t>TRIENNALE</w:t>
            </w:r>
            <w:r w:rsidR="003768F3" w:rsidRPr="007C7FE2">
              <w:rPr>
                <w:rFonts w:ascii="Calibri" w:hAnsi="Calibri" w:cs="Calibri"/>
                <w:b/>
              </w:rPr>
              <w:t xml:space="preserve"> </w:t>
            </w:r>
            <w:r w:rsidR="003768F3" w:rsidRPr="007C7FE2">
              <w:rPr>
                <w:rFonts w:ascii="Calibri" w:hAnsi="Calibri" w:cs="Calibri"/>
              </w:rPr>
              <w:t>*</w:t>
            </w:r>
            <w:r w:rsidR="00AA4405" w:rsidRPr="007C7FE2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9A0815" w14:textId="27291E4A" w:rsidR="00ED3E6A" w:rsidRPr="003A5968" w:rsidRDefault="004A0DD6" w:rsidP="002A5A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="00AA4405">
              <w:rPr>
                <w:rFonts w:ascii="Calibri" w:hAnsi="Calibri" w:cs="Calibri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4EF6A" w14:textId="77777777" w:rsidR="00ED3E6A" w:rsidRPr="00120BC9" w:rsidRDefault="00ED3E6A" w:rsidP="002A5A6C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16AA1" w14:textId="77777777" w:rsidR="00ED3E6A" w:rsidRPr="00120BC9" w:rsidRDefault="00ED3E6A" w:rsidP="002A5A6C"/>
        </w:tc>
      </w:tr>
      <w:tr w:rsidR="00ED3E6A" w14:paraId="53478C41" w14:textId="77777777" w:rsidTr="00822AC2">
        <w:trPr>
          <w:trHeight w:val="54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32055" w14:textId="2EBCAD0A" w:rsidR="00ED3E6A" w:rsidRPr="003A5968" w:rsidRDefault="005D156C" w:rsidP="003A596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DIPLOMA</w:t>
            </w:r>
            <w:r w:rsidR="003768F3">
              <w:rPr>
                <w:rFonts w:ascii="Calibri" w:hAnsi="Calibri" w:cs="Calibri"/>
                <w:b/>
              </w:rPr>
              <w:t xml:space="preserve"> </w:t>
            </w:r>
            <w:r w:rsidR="003768F3" w:rsidRPr="003768F3">
              <w:rPr>
                <w:rFonts w:ascii="Calibri" w:hAnsi="Calibri" w:cs="Calibri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C0CFC" w14:textId="3EA95C2D" w:rsidR="00ED3E6A" w:rsidRPr="003A5968" w:rsidRDefault="004A0DD6" w:rsidP="003A59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5D156C">
              <w:rPr>
                <w:rFonts w:ascii="Calibri" w:hAnsi="Calibri" w:cs="Calibri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AEA8C" w14:textId="77777777" w:rsidR="00ED3E6A" w:rsidRPr="00120BC9" w:rsidRDefault="00ED3E6A" w:rsidP="002A5A6C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4F63F" w14:textId="77777777" w:rsidR="00ED3E6A" w:rsidRPr="00120BC9" w:rsidRDefault="00ED3E6A" w:rsidP="002A5A6C"/>
        </w:tc>
      </w:tr>
      <w:tr w:rsidR="005D156C" w14:paraId="265121D0" w14:textId="77777777" w:rsidTr="00822AC2">
        <w:trPr>
          <w:trHeight w:val="109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A2A75" w14:textId="76CFFD72" w:rsidR="005D156C" w:rsidRPr="003A5968" w:rsidRDefault="004A0DD6" w:rsidP="003768F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CORSO DI FORMAZIONE PER ISTRUTTORI ED INSEGNATI DI SCACCHI CON ESAME ORGANIZZATO DALLA FEDERAZIONE SCACCHISTICA ITALIANA</w:t>
            </w:r>
            <w:r w:rsidR="00AA3570">
              <w:rPr>
                <w:rFonts w:ascii="Calibri" w:hAnsi="Calibri" w:cs="Calibri"/>
                <w:b/>
              </w:rPr>
              <w:t xml:space="preserve"> (FSI)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BCA41" w14:textId="7696E39E" w:rsidR="005D156C" w:rsidRPr="003A5968" w:rsidRDefault="004A0DD6" w:rsidP="005D15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B1448" w14:textId="77777777" w:rsidR="005D156C" w:rsidRPr="00120BC9" w:rsidRDefault="005D156C" w:rsidP="005D156C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5BA83" w14:textId="77777777" w:rsidR="005D156C" w:rsidRPr="00120BC9" w:rsidRDefault="005D156C" w:rsidP="005D156C"/>
        </w:tc>
      </w:tr>
      <w:tr w:rsidR="004A0DD6" w14:paraId="2A71ECCB" w14:textId="77777777" w:rsidTr="00AA3570">
        <w:trPr>
          <w:trHeight w:val="92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0A88C" w14:textId="7D622812" w:rsidR="004A0DD6" w:rsidRDefault="004A0DD6" w:rsidP="004A0DD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CORSO DI FORMAZIONE PER ISTRUTTORI ED INSEGNATI DI SCACCHI NON ORGANIZZATO DALLA </w:t>
            </w:r>
            <w:r w:rsidR="00AA3570">
              <w:rPr>
                <w:rFonts w:ascii="Calibri" w:hAnsi="Calibri" w:cs="Calibri"/>
                <w:b/>
              </w:rPr>
              <w:t>FSI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ED475" w14:textId="00DF8E7B" w:rsidR="004A0DD6" w:rsidRDefault="004A0DD6" w:rsidP="004A0D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95EED" w14:textId="77777777" w:rsidR="004A0DD6" w:rsidRPr="00120BC9" w:rsidRDefault="004A0DD6" w:rsidP="004A0DD6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B7C72" w14:textId="77777777" w:rsidR="004A0DD6" w:rsidRPr="00120BC9" w:rsidRDefault="004A0DD6" w:rsidP="004A0DD6"/>
        </w:tc>
      </w:tr>
      <w:tr w:rsidR="00ED3E6A" w14:paraId="4E34F061" w14:textId="77777777" w:rsidTr="00822AC2">
        <w:trPr>
          <w:trHeight w:val="54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152F1" w14:textId="77777777" w:rsidR="00ED3E6A" w:rsidRPr="003A5968" w:rsidRDefault="00ED3E6A" w:rsidP="002A5A6C">
            <w:pPr>
              <w:rPr>
                <w:rFonts w:ascii="Calibri" w:hAnsi="Calibri" w:cs="Calibri"/>
                <w:b/>
              </w:rPr>
            </w:pPr>
            <w:r w:rsidRPr="003A5968">
              <w:rPr>
                <w:rFonts w:ascii="Calibri" w:hAnsi="Calibri" w:cs="Calibri"/>
                <w:b/>
              </w:rPr>
              <w:t>PER OGNI INCARICO DI DOCENZA IN PROGETTI PON INERENTE L'ATTIVITA' DA EFFETTUARE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1B9D0" w14:textId="77777777" w:rsidR="00ED3E6A" w:rsidRDefault="00ED3E6A" w:rsidP="002A5A6C">
            <w:pPr>
              <w:rPr>
                <w:rFonts w:ascii="Calibri" w:hAnsi="Calibri" w:cs="Calibri"/>
              </w:rPr>
            </w:pPr>
            <w:r w:rsidRPr="003A5968">
              <w:rPr>
                <w:rFonts w:ascii="Calibri" w:hAnsi="Calibri" w:cs="Calibri"/>
              </w:rPr>
              <w:t>2,00</w:t>
            </w:r>
          </w:p>
          <w:p w14:paraId="6207D252" w14:textId="545EC9F2" w:rsidR="005D156C" w:rsidRPr="003A5968" w:rsidRDefault="005D156C" w:rsidP="002A5A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Max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C8DC5" w14:textId="77777777" w:rsidR="00ED3E6A" w:rsidRPr="00120BC9" w:rsidRDefault="00ED3E6A" w:rsidP="002A5A6C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7B3AE" w14:textId="77777777" w:rsidR="00ED3E6A" w:rsidRPr="00120BC9" w:rsidRDefault="00ED3E6A" w:rsidP="002A5A6C"/>
        </w:tc>
      </w:tr>
      <w:tr w:rsidR="00ED3E6A" w14:paraId="79DEA29F" w14:textId="77777777" w:rsidTr="00822AC2">
        <w:trPr>
          <w:trHeight w:val="54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F68EBB" w14:textId="77777777" w:rsidR="00ED3E6A" w:rsidRPr="003A5968" w:rsidRDefault="00ED3E6A" w:rsidP="002A5A6C">
            <w:pPr>
              <w:rPr>
                <w:rFonts w:ascii="Calibri" w:hAnsi="Calibri" w:cs="Calibri"/>
                <w:b/>
              </w:rPr>
            </w:pPr>
            <w:r w:rsidRPr="003A5968">
              <w:rPr>
                <w:rFonts w:ascii="Calibri" w:hAnsi="Calibri" w:cs="Calibri"/>
                <w:b/>
              </w:rPr>
              <w:t>PER OGNI ALTRA ESPERIENZA DI DOCENZA INERENTE L'ATTIVITA' DA EFFETTUARE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2AB0C3" w14:textId="77777777" w:rsidR="00ED3E6A" w:rsidRDefault="00ED3E6A" w:rsidP="002A5A6C">
            <w:pPr>
              <w:rPr>
                <w:rFonts w:ascii="Calibri" w:hAnsi="Calibri" w:cs="Calibri"/>
              </w:rPr>
            </w:pPr>
            <w:r w:rsidRPr="003A5968">
              <w:rPr>
                <w:rFonts w:ascii="Calibri" w:hAnsi="Calibri" w:cs="Calibri"/>
              </w:rPr>
              <w:t>1,00</w:t>
            </w:r>
          </w:p>
          <w:p w14:paraId="10CE7F71" w14:textId="24CC19FC" w:rsidR="005D156C" w:rsidRPr="003A5968" w:rsidRDefault="005D156C" w:rsidP="002A5A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Max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BCDEB" w14:textId="77777777" w:rsidR="00ED3E6A" w:rsidRPr="00120BC9" w:rsidRDefault="00ED3E6A" w:rsidP="002A5A6C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78F3B" w14:textId="77777777" w:rsidR="00ED3E6A" w:rsidRPr="00120BC9" w:rsidRDefault="00ED3E6A" w:rsidP="002A5A6C"/>
        </w:tc>
      </w:tr>
      <w:tr w:rsidR="00ED3E6A" w14:paraId="542E1BC2" w14:textId="77777777" w:rsidTr="00822AC2">
        <w:trPr>
          <w:trHeight w:val="54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11A5F2" w14:textId="41F32EBB" w:rsidR="00ED3E6A" w:rsidRPr="003A5968" w:rsidRDefault="00ED3E6A" w:rsidP="002A5A6C">
            <w:pPr>
              <w:rPr>
                <w:rFonts w:ascii="Calibri" w:hAnsi="Calibri" w:cs="Calibri"/>
                <w:b/>
              </w:rPr>
            </w:pPr>
            <w:r w:rsidRPr="003A5968">
              <w:rPr>
                <w:rFonts w:ascii="Calibri" w:hAnsi="Calibri" w:cs="Calibri"/>
                <w:b/>
              </w:rPr>
              <w:t>CERTIFICAZIONE DI COMPETENZE INFORMATICHE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81C3D" w14:textId="18013E8B" w:rsidR="00ED3E6A" w:rsidRPr="003A5968" w:rsidRDefault="00ED3E6A" w:rsidP="002A5A6C">
            <w:pPr>
              <w:rPr>
                <w:rFonts w:ascii="Calibri" w:hAnsi="Calibri" w:cs="Calibri"/>
              </w:rPr>
            </w:pPr>
            <w:r w:rsidRPr="003A5968">
              <w:rPr>
                <w:rFonts w:ascii="Calibri" w:hAnsi="Calibri" w:cs="Calibri"/>
              </w:rPr>
              <w:t xml:space="preserve">0,50 </w:t>
            </w:r>
            <w:r w:rsidR="005D156C" w:rsidRPr="005D156C">
              <w:rPr>
                <w:rFonts w:ascii="Calibri" w:hAnsi="Calibri" w:cs="Calibri"/>
                <w:sz w:val="22"/>
                <w:szCs w:val="22"/>
              </w:rPr>
              <w:t>per ogni titolo</w:t>
            </w:r>
            <w:r w:rsidR="005D156C">
              <w:rPr>
                <w:rFonts w:ascii="Calibri" w:hAnsi="Calibri" w:cs="Calibri"/>
                <w:sz w:val="22"/>
                <w:szCs w:val="22"/>
              </w:rPr>
              <w:t xml:space="preserve"> Max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03C96" w14:textId="77777777" w:rsidR="00ED3E6A" w:rsidRPr="00120BC9" w:rsidRDefault="00ED3E6A" w:rsidP="002A5A6C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0F399" w14:textId="77777777" w:rsidR="00ED3E6A" w:rsidRPr="00120BC9" w:rsidRDefault="00ED3E6A" w:rsidP="002A5A6C"/>
        </w:tc>
      </w:tr>
    </w:tbl>
    <w:p w14:paraId="4F20A011" w14:textId="3FDF5822" w:rsidR="00ED3E6A" w:rsidRDefault="00ED3E6A" w:rsidP="00E209F1">
      <w:pPr>
        <w:jc w:val="both"/>
        <w:rPr>
          <w:rFonts w:ascii="Arial" w:hAnsi="Arial" w:cs="Arial"/>
          <w:sz w:val="18"/>
          <w:szCs w:val="18"/>
        </w:rPr>
      </w:pPr>
    </w:p>
    <w:p w14:paraId="7644DCB3" w14:textId="77777777" w:rsidR="007504C2" w:rsidRDefault="007504C2" w:rsidP="00E209F1">
      <w:pPr>
        <w:jc w:val="both"/>
        <w:rPr>
          <w:rFonts w:ascii="Arial" w:hAnsi="Arial" w:cs="Arial"/>
          <w:sz w:val="18"/>
          <w:szCs w:val="18"/>
        </w:rPr>
      </w:pPr>
    </w:p>
    <w:p w14:paraId="31A98CFC" w14:textId="7DAF346D" w:rsidR="003A5968" w:rsidRPr="003768F3" w:rsidRDefault="003768F3" w:rsidP="003768F3">
      <w:pPr>
        <w:ind w:left="142"/>
        <w:jc w:val="both"/>
        <w:rPr>
          <w:rFonts w:ascii="Arial" w:hAnsi="Arial" w:cs="Arial"/>
        </w:rPr>
      </w:pPr>
      <w:r w:rsidRPr="003768F3">
        <w:rPr>
          <w:rFonts w:ascii="Calibri" w:hAnsi="Calibri" w:cs="Calibri"/>
          <w:sz w:val="30"/>
          <w:szCs w:val="30"/>
        </w:rPr>
        <w:t>*</w:t>
      </w:r>
      <w:r w:rsidRPr="003768F3">
        <w:rPr>
          <w:rFonts w:ascii="Calibri" w:hAnsi="Calibri" w:cs="Calibri"/>
        </w:rPr>
        <w:t>Titoli di studio di accesso (lauree o diplomi) non cumulabili, indicare il superiore</w:t>
      </w:r>
    </w:p>
    <w:p w14:paraId="50926D19" w14:textId="77777777" w:rsidR="003A5968" w:rsidRDefault="003A5968" w:rsidP="00E209F1">
      <w:pPr>
        <w:ind w:left="142" w:firstLine="284"/>
        <w:jc w:val="both"/>
        <w:rPr>
          <w:rFonts w:ascii="Arial" w:hAnsi="Arial" w:cs="Arial"/>
          <w:sz w:val="22"/>
          <w:szCs w:val="22"/>
        </w:rPr>
      </w:pPr>
    </w:p>
    <w:p w14:paraId="1C7031D9" w14:textId="77777777" w:rsidR="003A5968" w:rsidRDefault="003A5968" w:rsidP="00E209F1">
      <w:pPr>
        <w:ind w:left="142" w:firstLine="284"/>
        <w:jc w:val="both"/>
        <w:rPr>
          <w:rFonts w:ascii="Arial" w:hAnsi="Arial" w:cs="Arial"/>
          <w:sz w:val="22"/>
          <w:szCs w:val="22"/>
        </w:rPr>
      </w:pPr>
    </w:p>
    <w:p w14:paraId="17351C8A" w14:textId="77777777" w:rsidR="001B16CE" w:rsidRPr="008347F5" w:rsidRDefault="001B16CE" w:rsidP="00E209F1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6B949147" w14:textId="77777777" w:rsidR="001B16CE" w:rsidRPr="008347F5" w:rsidRDefault="001B16CE" w:rsidP="00E209F1">
      <w:pPr>
        <w:jc w:val="both"/>
        <w:rPr>
          <w:rFonts w:ascii="Arial" w:hAnsi="Arial" w:cs="Arial"/>
          <w:sz w:val="22"/>
          <w:szCs w:val="22"/>
        </w:rPr>
      </w:pPr>
      <w:r w:rsidRPr="008347F5">
        <w:rPr>
          <w:rFonts w:ascii="Arial" w:hAnsi="Arial" w:cs="Arial"/>
          <w:sz w:val="22"/>
          <w:szCs w:val="22"/>
        </w:rPr>
        <w:t xml:space="preserve">Data___________________ </w:t>
      </w:r>
      <w:r w:rsidR="008347F5">
        <w:rPr>
          <w:rFonts w:ascii="Arial" w:hAnsi="Arial" w:cs="Arial"/>
          <w:sz w:val="22"/>
          <w:szCs w:val="22"/>
        </w:rPr>
        <w:tab/>
        <w:t>Fi</w:t>
      </w:r>
      <w:r w:rsidRPr="008347F5">
        <w:rPr>
          <w:rFonts w:ascii="Arial" w:hAnsi="Arial" w:cs="Arial"/>
          <w:sz w:val="22"/>
          <w:szCs w:val="22"/>
        </w:rPr>
        <w:t>rma____________________________________________</w:t>
      </w:r>
    </w:p>
    <w:p w14:paraId="3D964502" w14:textId="77777777" w:rsidR="001B16CE" w:rsidRPr="008347F5" w:rsidRDefault="001B16CE" w:rsidP="00E209F1">
      <w:pPr>
        <w:jc w:val="both"/>
        <w:rPr>
          <w:rFonts w:ascii="Arial" w:hAnsi="Arial" w:cs="Arial"/>
          <w:sz w:val="22"/>
          <w:szCs w:val="22"/>
        </w:rPr>
      </w:pPr>
    </w:p>
    <w:sectPr w:rsidR="001B16CE" w:rsidRPr="008347F5" w:rsidSect="00E66ACF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EA710" w14:textId="77777777" w:rsidR="00642811" w:rsidRDefault="00642811" w:rsidP="001B16CE">
      <w:r>
        <w:separator/>
      </w:r>
    </w:p>
  </w:endnote>
  <w:endnote w:type="continuationSeparator" w:id="0">
    <w:p w14:paraId="5FC620CE" w14:textId="77777777" w:rsidR="00642811" w:rsidRDefault="00642811" w:rsidP="001B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8492439"/>
      <w:docPartObj>
        <w:docPartGallery w:val="Page Numbers (Bottom of Page)"/>
        <w:docPartUnique/>
      </w:docPartObj>
    </w:sdtPr>
    <w:sdtContent>
      <w:p w14:paraId="347A5BA7" w14:textId="77777777" w:rsidR="001B16CE" w:rsidRDefault="00984CE2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44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1AED42" w14:textId="77777777" w:rsidR="001B16CE" w:rsidRDefault="001B16C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B350C" w14:textId="77777777" w:rsidR="00642811" w:rsidRDefault="00642811" w:rsidP="001B16CE">
      <w:r>
        <w:separator/>
      </w:r>
    </w:p>
  </w:footnote>
  <w:footnote w:type="continuationSeparator" w:id="0">
    <w:p w14:paraId="066C18B9" w14:textId="77777777" w:rsidR="00642811" w:rsidRDefault="00642811" w:rsidP="001B1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042CB" w14:textId="77777777" w:rsidR="001B16CE" w:rsidRDefault="001B16CE">
    <w:pPr>
      <w:pStyle w:val="Intestazione"/>
    </w:pPr>
    <w:r w:rsidRPr="001B16CE">
      <w:rPr>
        <w:noProof/>
      </w:rPr>
      <w:drawing>
        <wp:inline distT="0" distB="0" distL="0" distR="0" wp14:anchorId="2806130F" wp14:editId="0C15E8C4">
          <wp:extent cx="6116320" cy="1087044"/>
          <wp:effectExtent l="0" t="0" r="0" b="0"/>
          <wp:docPr id="3" name="Immagine 1" descr="C:\Users\vedon\Desktop\ponkit_nuovi_loghi_bitmap-1\PON-MI-F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don\Desktop\ponkit_nuovi_loghi_bitmap-1\PON-MI-FSE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10870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3" w15:restartNumberingAfterBreak="0">
    <w:nsid w:val="022C0B23"/>
    <w:multiLevelType w:val="hybridMultilevel"/>
    <w:tmpl w:val="4AFC1A0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107A8B06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163C4C1C">
      <w:start w:val="7"/>
      <w:numFmt w:val="bullet"/>
      <w:lvlText w:val="•"/>
      <w:lvlJc w:val="left"/>
      <w:pPr>
        <w:ind w:left="2685" w:hanging="705"/>
      </w:pPr>
      <w:rPr>
        <w:rFonts w:ascii="Calibri" w:eastAsiaTheme="minorHAnsi" w:hAnsi="Calibri" w:cstheme="minorBidi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76459"/>
    <w:multiLevelType w:val="hybridMultilevel"/>
    <w:tmpl w:val="122C70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82C97"/>
    <w:multiLevelType w:val="hybridMultilevel"/>
    <w:tmpl w:val="C1C41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15E08"/>
    <w:multiLevelType w:val="hybridMultilevel"/>
    <w:tmpl w:val="37D443EC"/>
    <w:lvl w:ilvl="0" w:tplc="00000007">
      <w:numFmt w:val="bullet"/>
      <w:lvlText w:val=""/>
      <w:lvlJc w:val="left"/>
      <w:pPr>
        <w:ind w:left="720" w:hanging="360"/>
      </w:pPr>
      <w:rPr>
        <w:rFonts w:ascii="Wingdings" w:hAnsi="Wingdings" w:cs="TimesNewRomanPSM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66D0A"/>
    <w:multiLevelType w:val="hybridMultilevel"/>
    <w:tmpl w:val="ADFE99A2"/>
    <w:lvl w:ilvl="0" w:tplc="71123892">
      <w:numFmt w:val="bullet"/>
      <w:lvlText w:val=""/>
      <w:lvlJc w:val="left"/>
      <w:pPr>
        <w:ind w:left="311" w:hanging="228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817E35F0">
      <w:numFmt w:val="bullet"/>
      <w:lvlText w:val="•"/>
      <w:lvlJc w:val="left"/>
      <w:pPr>
        <w:ind w:left="1285" w:hanging="228"/>
      </w:pPr>
      <w:rPr>
        <w:rFonts w:hint="default"/>
        <w:lang w:val="it-IT" w:eastAsia="en-US" w:bidi="ar-SA"/>
      </w:rPr>
    </w:lvl>
    <w:lvl w:ilvl="2" w:tplc="A10269EA">
      <w:numFmt w:val="bullet"/>
      <w:lvlText w:val="•"/>
      <w:lvlJc w:val="left"/>
      <w:pPr>
        <w:ind w:left="2251" w:hanging="228"/>
      </w:pPr>
      <w:rPr>
        <w:rFonts w:hint="default"/>
        <w:lang w:val="it-IT" w:eastAsia="en-US" w:bidi="ar-SA"/>
      </w:rPr>
    </w:lvl>
    <w:lvl w:ilvl="3" w:tplc="A106DCF2">
      <w:numFmt w:val="bullet"/>
      <w:lvlText w:val="•"/>
      <w:lvlJc w:val="left"/>
      <w:pPr>
        <w:ind w:left="3217" w:hanging="228"/>
      </w:pPr>
      <w:rPr>
        <w:rFonts w:hint="default"/>
        <w:lang w:val="it-IT" w:eastAsia="en-US" w:bidi="ar-SA"/>
      </w:rPr>
    </w:lvl>
    <w:lvl w:ilvl="4" w:tplc="C9B23666">
      <w:numFmt w:val="bullet"/>
      <w:lvlText w:val="•"/>
      <w:lvlJc w:val="left"/>
      <w:pPr>
        <w:ind w:left="4183" w:hanging="228"/>
      </w:pPr>
      <w:rPr>
        <w:rFonts w:hint="default"/>
        <w:lang w:val="it-IT" w:eastAsia="en-US" w:bidi="ar-SA"/>
      </w:rPr>
    </w:lvl>
    <w:lvl w:ilvl="5" w:tplc="6982100C">
      <w:numFmt w:val="bullet"/>
      <w:lvlText w:val="•"/>
      <w:lvlJc w:val="left"/>
      <w:pPr>
        <w:ind w:left="5149" w:hanging="228"/>
      </w:pPr>
      <w:rPr>
        <w:rFonts w:hint="default"/>
        <w:lang w:val="it-IT" w:eastAsia="en-US" w:bidi="ar-SA"/>
      </w:rPr>
    </w:lvl>
    <w:lvl w:ilvl="6" w:tplc="0EDA1238">
      <w:numFmt w:val="bullet"/>
      <w:lvlText w:val="•"/>
      <w:lvlJc w:val="left"/>
      <w:pPr>
        <w:ind w:left="6115" w:hanging="228"/>
      </w:pPr>
      <w:rPr>
        <w:rFonts w:hint="default"/>
        <w:lang w:val="it-IT" w:eastAsia="en-US" w:bidi="ar-SA"/>
      </w:rPr>
    </w:lvl>
    <w:lvl w:ilvl="7" w:tplc="4614CF94">
      <w:numFmt w:val="bullet"/>
      <w:lvlText w:val="•"/>
      <w:lvlJc w:val="left"/>
      <w:pPr>
        <w:ind w:left="7081" w:hanging="228"/>
      </w:pPr>
      <w:rPr>
        <w:rFonts w:hint="default"/>
        <w:lang w:val="it-IT" w:eastAsia="en-US" w:bidi="ar-SA"/>
      </w:rPr>
    </w:lvl>
    <w:lvl w:ilvl="8" w:tplc="FD28762E">
      <w:numFmt w:val="bullet"/>
      <w:lvlText w:val="•"/>
      <w:lvlJc w:val="left"/>
      <w:pPr>
        <w:ind w:left="8047" w:hanging="228"/>
      </w:pPr>
      <w:rPr>
        <w:rFonts w:hint="default"/>
        <w:lang w:val="it-IT" w:eastAsia="en-US" w:bidi="ar-SA"/>
      </w:rPr>
    </w:lvl>
  </w:abstractNum>
  <w:num w:numId="1" w16cid:durableId="1157964613">
    <w:abstractNumId w:val="1"/>
  </w:num>
  <w:num w:numId="2" w16cid:durableId="878200518">
    <w:abstractNumId w:val="5"/>
  </w:num>
  <w:num w:numId="3" w16cid:durableId="891355494">
    <w:abstractNumId w:val="0"/>
  </w:num>
  <w:num w:numId="4" w16cid:durableId="1968661878">
    <w:abstractNumId w:val="2"/>
  </w:num>
  <w:num w:numId="5" w16cid:durableId="613903775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947230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46284517">
    <w:abstractNumId w:val="6"/>
  </w:num>
  <w:num w:numId="8" w16cid:durableId="8616745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893"/>
    <w:rsid w:val="0001240D"/>
    <w:rsid w:val="000200D0"/>
    <w:rsid w:val="000408A3"/>
    <w:rsid w:val="000F7524"/>
    <w:rsid w:val="001A219F"/>
    <w:rsid w:val="001B16CE"/>
    <w:rsid w:val="002627D2"/>
    <w:rsid w:val="002E17FD"/>
    <w:rsid w:val="002F778D"/>
    <w:rsid w:val="00312378"/>
    <w:rsid w:val="00344235"/>
    <w:rsid w:val="003768F3"/>
    <w:rsid w:val="00393DA3"/>
    <w:rsid w:val="003A5968"/>
    <w:rsid w:val="003C5D98"/>
    <w:rsid w:val="003E795F"/>
    <w:rsid w:val="004428AC"/>
    <w:rsid w:val="004A0DD6"/>
    <w:rsid w:val="004C3BFE"/>
    <w:rsid w:val="00502889"/>
    <w:rsid w:val="0057629C"/>
    <w:rsid w:val="0059704E"/>
    <w:rsid w:val="005A39B2"/>
    <w:rsid w:val="005A3CA4"/>
    <w:rsid w:val="005D08BA"/>
    <w:rsid w:val="005D156C"/>
    <w:rsid w:val="00604DC5"/>
    <w:rsid w:val="00620058"/>
    <w:rsid w:val="00642811"/>
    <w:rsid w:val="0065547E"/>
    <w:rsid w:val="00663E33"/>
    <w:rsid w:val="00676FD4"/>
    <w:rsid w:val="006A5EC5"/>
    <w:rsid w:val="006C1176"/>
    <w:rsid w:val="006C44BE"/>
    <w:rsid w:val="00732872"/>
    <w:rsid w:val="00740E72"/>
    <w:rsid w:val="007504C2"/>
    <w:rsid w:val="007979F7"/>
    <w:rsid w:val="007A477E"/>
    <w:rsid w:val="007A6CFA"/>
    <w:rsid w:val="007C7FE2"/>
    <w:rsid w:val="007F5D55"/>
    <w:rsid w:val="00822AC2"/>
    <w:rsid w:val="008347F5"/>
    <w:rsid w:val="008445C6"/>
    <w:rsid w:val="008E451F"/>
    <w:rsid w:val="008F3DE7"/>
    <w:rsid w:val="00933F18"/>
    <w:rsid w:val="00984CE2"/>
    <w:rsid w:val="009E0C9D"/>
    <w:rsid w:val="009F3A68"/>
    <w:rsid w:val="009F6667"/>
    <w:rsid w:val="00A020D5"/>
    <w:rsid w:val="00A3617B"/>
    <w:rsid w:val="00A50E3E"/>
    <w:rsid w:val="00A9744E"/>
    <w:rsid w:val="00AA3570"/>
    <w:rsid w:val="00AA4405"/>
    <w:rsid w:val="00AC14B8"/>
    <w:rsid w:val="00BB021B"/>
    <w:rsid w:val="00BD1197"/>
    <w:rsid w:val="00C02BBD"/>
    <w:rsid w:val="00C356E0"/>
    <w:rsid w:val="00C416F8"/>
    <w:rsid w:val="00C654FF"/>
    <w:rsid w:val="00C85D97"/>
    <w:rsid w:val="00C92DC1"/>
    <w:rsid w:val="00CA3572"/>
    <w:rsid w:val="00CC6079"/>
    <w:rsid w:val="00CF6E6C"/>
    <w:rsid w:val="00D24282"/>
    <w:rsid w:val="00D30414"/>
    <w:rsid w:val="00D923B2"/>
    <w:rsid w:val="00DA3C71"/>
    <w:rsid w:val="00DA6A44"/>
    <w:rsid w:val="00E1448A"/>
    <w:rsid w:val="00E209F1"/>
    <w:rsid w:val="00E443DF"/>
    <w:rsid w:val="00E66ACF"/>
    <w:rsid w:val="00E720F9"/>
    <w:rsid w:val="00E833E9"/>
    <w:rsid w:val="00E9746D"/>
    <w:rsid w:val="00ED3E6A"/>
    <w:rsid w:val="00EF0AF6"/>
    <w:rsid w:val="00F10893"/>
    <w:rsid w:val="00F34E20"/>
    <w:rsid w:val="00F45E5D"/>
    <w:rsid w:val="00F7162F"/>
    <w:rsid w:val="00F768C7"/>
    <w:rsid w:val="00F92A0D"/>
    <w:rsid w:val="00FB6E12"/>
    <w:rsid w:val="00FD3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29874E"/>
  <w15:docId w15:val="{9C7378BA-7F6B-4A0D-A611-069A74D8B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0893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F10893"/>
    <w:pPr>
      <w:suppressAutoHyphens/>
      <w:spacing w:line="276" w:lineRule="auto"/>
      <w:ind w:left="720"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089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10893"/>
    <w:rPr>
      <w:rFonts w:ascii="Lucida Grande" w:eastAsia="Times New Roman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D923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B16C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1B16C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B16C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Nessunaspaziatura">
    <w:name w:val="No Spacing"/>
    <w:uiPriority w:val="1"/>
    <w:qFormat/>
    <w:rsid w:val="001B16CE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1B16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16CE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B16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16C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D37B9"/>
    <w:pPr>
      <w:autoSpaceDE w:val="0"/>
      <w:autoSpaceDN w:val="0"/>
      <w:adjustRightInd w:val="0"/>
    </w:pPr>
    <w:rPr>
      <w:rFonts w:ascii="Corbel" w:eastAsia="Times New Roman" w:hAnsi="Corbel" w:cs="Corbe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89C62-8063-4F9C-85F5-18408499D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Buta</dc:creator>
  <cp:lastModifiedBy>DSGA</cp:lastModifiedBy>
  <cp:revision>12</cp:revision>
  <dcterms:created xsi:type="dcterms:W3CDTF">2023-02-13T21:17:00Z</dcterms:created>
  <dcterms:modified xsi:type="dcterms:W3CDTF">2023-02-14T14:15:00Z</dcterms:modified>
</cp:coreProperties>
</file>