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E" w:rsidRPr="009E0C9D" w:rsidRDefault="00985F3A" w:rsidP="00985F3A">
      <w:pPr>
        <w:tabs>
          <w:tab w:val="left" w:pos="142"/>
        </w:tabs>
        <w:suppressAutoHyphens/>
        <w:spacing w:line="200" w:lineRule="exact"/>
        <w:ind w:left="142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lang w:eastAsia="ar-SA"/>
        </w:rPr>
        <w:tab/>
      </w:r>
      <w:r w:rsidR="001B16CE" w:rsidRPr="009E0C9D">
        <w:rPr>
          <w:rFonts w:ascii="Arial" w:hAnsi="Arial" w:cs="Arial"/>
          <w:sz w:val="22"/>
          <w:szCs w:val="22"/>
          <w:lang w:eastAsia="ar-SA"/>
        </w:rPr>
        <w:t xml:space="preserve">Allegato </w:t>
      </w:r>
      <w:r w:rsidR="00E9746D" w:rsidRPr="009E0C9D">
        <w:rPr>
          <w:rFonts w:ascii="Arial" w:hAnsi="Arial" w:cs="Arial"/>
          <w:sz w:val="22"/>
          <w:szCs w:val="22"/>
          <w:lang w:eastAsia="ar-SA"/>
        </w:rPr>
        <w:t>B</w:t>
      </w:r>
      <w:r w:rsidR="001B16CE" w:rsidRPr="009E0C9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9746D" w:rsidRPr="009E0C9D">
        <w:rPr>
          <w:rFonts w:ascii="Arial" w:hAnsi="Arial" w:cs="Arial"/>
          <w:sz w:val="22"/>
          <w:szCs w:val="22"/>
          <w:lang w:eastAsia="ar-SA"/>
        </w:rPr>
        <w:t>–</w:t>
      </w:r>
      <w:r w:rsidR="001B16CE" w:rsidRPr="009E0C9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9746D" w:rsidRPr="009E0C9D">
        <w:rPr>
          <w:rFonts w:ascii="Arial" w:hAnsi="Arial" w:cs="Arial"/>
          <w:sz w:val="22"/>
          <w:szCs w:val="22"/>
          <w:lang w:eastAsia="ar-SA"/>
        </w:rPr>
        <w:t>Griglia di autovalutazione</w:t>
      </w:r>
    </w:p>
    <w:p w:rsidR="00E9746D" w:rsidRPr="001B16CE" w:rsidRDefault="00E9746D" w:rsidP="00E9746D">
      <w:pPr>
        <w:suppressAutoHyphens/>
        <w:spacing w:line="200" w:lineRule="exact"/>
        <w:ind w:left="142"/>
        <w:rPr>
          <w:rFonts w:ascii="Arial" w:hAnsi="Arial" w:cs="Arial"/>
          <w:b/>
          <w:sz w:val="22"/>
          <w:szCs w:val="22"/>
          <w:lang w:eastAsia="ar-SA"/>
        </w:rPr>
      </w:pPr>
    </w:p>
    <w:p w:rsidR="00B31CA4" w:rsidRDefault="00B31CA4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</w:p>
    <w:p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Al Dirigente Scolastico</w:t>
      </w:r>
    </w:p>
    <w:p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dell’I.C. Castell’Umberto</w:t>
      </w:r>
    </w:p>
    <w:p w:rsidR="001B16CE" w:rsidRPr="001B16CE" w:rsidRDefault="001B16CE" w:rsidP="001B16CE">
      <w:pPr>
        <w:ind w:left="142" w:firstLine="284"/>
        <w:jc w:val="both"/>
        <w:rPr>
          <w:rFonts w:ascii="Corbel" w:hAnsi="Corbel" w:cs="Arial"/>
          <w:sz w:val="22"/>
          <w:szCs w:val="22"/>
        </w:rPr>
      </w:pP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Il/la sottoscritto/a____________________________________________________________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nato/a a _______________________________________________ il 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recapito tel. _____________________________ recapito cell. _____________________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indirizzo E-Mail ________________________________________________________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 servizio presso ______________________________ con la qualifica di_____________________</w:t>
      </w:r>
    </w:p>
    <w:p w:rsidR="001B16CE" w:rsidRDefault="00C356E0" w:rsidP="001B16CE">
      <w:pPr>
        <w:ind w:left="284"/>
        <w:jc w:val="both"/>
        <w:rPr>
          <w:rFonts w:ascii="Arial" w:hAnsi="Arial" w:cs="Arial"/>
        </w:rPr>
      </w:pPr>
      <w:r w:rsidRPr="00C356E0">
        <w:rPr>
          <w:rFonts w:ascii="Arial" w:hAnsi="Arial" w:cs="Arial"/>
        </w:rPr>
        <w:t xml:space="preserve">avendo chiesto di partecipare alla selezione per l’assegnazione dell’incarico di </w:t>
      </w:r>
    </w:p>
    <w:p w:rsidR="00C356E0" w:rsidRPr="004050D9" w:rsidRDefault="00C356E0" w:rsidP="001B16CE">
      <w:pPr>
        <w:ind w:left="284"/>
        <w:jc w:val="both"/>
        <w:rPr>
          <w:rFonts w:ascii="Arial" w:hAnsi="Arial" w:cs="Arial"/>
        </w:rPr>
      </w:pPr>
    </w:p>
    <w:p w:rsidR="001B16CE" w:rsidRPr="004050D9" w:rsidRDefault="00940D74" w:rsidP="001B16CE">
      <w:pPr>
        <w:pStyle w:val="Paragrafoelenco"/>
        <w:numPr>
          <w:ilvl w:val="0"/>
          <w:numId w:val="7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FAACILITATORE</w:t>
      </w:r>
    </w:p>
    <w:p w:rsidR="001B16CE" w:rsidRPr="004050D9" w:rsidRDefault="001B16CE" w:rsidP="001B16CE">
      <w:pPr>
        <w:pStyle w:val="Paragrafoelenco"/>
        <w:ind w:left="284"/>
        <w:jc w:val="both"/>
        <w:rPr>
          <w:rFonts w:ascii="Arial" w:hAnsi="Arial" w:cs="Arial"/>
        </w:rPr>
      </w:pPr>
    </w:p>
    <w:p w:rsidR="001B16CE" w:rsidRDefault="001B16CE" w:rsidP="001B16CE">
      <w:pPr>
        <w:pStyle w:val="Paragrafoelenco"/>
        <w:numPr>
          <w:ilvl w:val="0"/>
          <w:numId w:val="7"/>
        </w:numPr>
        <w:ind w:left="284" w:firstLine="0"/>
        <w:jc w:val="both"/>
        <w:rPr>
          <w:rFonts w:ascii="Arial" w:hAnsi="Arial" w:cs="Arial"/>
        </w:rPr>
      </w:pPr>
      <w:r w:rsidRPr="004050D9">
        <w:rPr>
          <w:rFonts w:ascii="Arial" w:hAnsi="Arial" w:cs="Arial"/>
        </w:rPr>
        <w:t xml:space="preserve">TUTOR </w:t>
      </w:r>
    </w:p>
    <w:p w:rsidR="00940D74" w:rsidRPr="00940D74" w:rsidRDefault="00940D74" w:rsidP="00940D74">
      <w:pPr>
        <w:pStyle w:val="Paragrafoelenco"/>
        <w:rPr>
          <w:rFonts w:ascii="Arial" w:hAnsi="Arial" w:cs="Arial"/>
        </w:rPr>
      </w:pPr>
    </w:p>
    <w:p w:rsidR="00940D74" w:rsidRPr="004050D9" w:rsidRDefault="00940D74" w:rsidP="001B16CE">
      <w:pPr>
        <w:pStyle w:val="Paragrafoelenco"/>
        <w:numPr>
          <w:ilvl w:val="0"/>
          <w:numId w:val="7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PER LA VALUTAZIONE</w:t>
      </w:r>
    </w:p>
    <w:p w:rsidR="001B16CE" w:rsidRPr="004050D9" w:rsidRDefault="001B16CE" w:rsidP="001B16CE">
      <w:pPr>
        <w:ind w:left="284"/>
        <w:jc w:val="both"/>
        <w:rPr>
          <w:rFonts w:ascii="Arial" w:hAnsi="Arial" w:cs="Arial"/>
        </w:rPr>
      </w:pPr>
    </w:p>
    <w:p w:rsidR="001B16CE" w:rsidRDefault="001B16CE" w:rsidP="009E0C9D">
      <w:pPr>
        <w:ind w:left="284"/>
        <w:jc w:val="both"/>
        <w:rPr>
          <w:rFonts w:ascii="Arial" w:hAnsi="Arial" w:cs="Arial"/>
        </w:rPr>
      </w:pPr>
      <w:r w:rsidRPr="004050D9">
        <w:rPr>
          <w:rFonts w:ascii="Arial" w:hAnsi="Arial" w:cs="Arial"/>
        </w:rPr>
        <w:t>relativamente a</w:t>
      </w:r>
      <w:r>
        <w:rPr>
          <w:rFonts w:ascii="Arial" w:hAnsi="Arial" w:cs="Arial"/>
        </w:rPr>
        <w:t>i</w:t>
      </w:r>
      <w:r w:rsidRPr="004050D9">
        <w:rPr>
          <w:rFonts w:ascii="Arial" w:hAnsi="Arial" w:cs="Arial"/>
        </w:rPr>
        <w:t xml:space="preserve"> Progett</w:t>
      </w:r>
      <w:r>
        <w:rPr>
          <w:rFonts w:ascii="Arial" w:hAnsi="Arial" w:cs="Arial"/>
        </w:rPr>
        <w:t>i</w:t>
      </w:r>
      <w:r w:rsidRPr="004050D9">
        <w:rPr>
          <w:rFonts w:ascii="Arial" w:hAnsi="Arial" w:cs="Arial"/>
        </w:rPr>
        <w:t xml:space="preserve"> </w:t>
      </w:r>
      <w:r w:rsidRPr="001B16CE">
        <w:rPr>
          <w:rFonts w:ascii="Arial" w:hAnsi="Arial" w:cs="Arial"/>
        </w:rPr>
        <w:t>redatti da questa Istituzione Scolastica</w:t>
      </w:r>
      <w:r>
        <w:rPr>
          <w:rFonts w:ascii="Arial" w:hAnsi="Arial" w:cs="Arial"/>
        </w:rPr>
        <w:t xml:space="preserve"> ed autorizzati</w:t>
      </w:r>
      <w:r w:rsidRPr="001B16CE">
        <w:rPr>
          <w:rFonts w:ascii="Arial" w:hAnsi="Arial" w:cs="Arial"/>
        </w:rPr>
        <w:t>, denominati “Ripartiamo per ricominciare” (sottoazione 10.1.1A) ed  “Accresciamo le nostre competenze” (sottoazione 10.2.2</w:t>
      </w:r>
      <w:r>
        <w:rPr>
          <w:rFonts w:ascii="Arial" w:hAnsi="Arial" w:cs="Arial"/>
        </w:rPr>
        <w:t xml:space="preserve">A, per </w:t>
      </w:r>
      <w:r w:rsidRPr="001B16CE">
        <w:rPr>
          <w:rFonts w:ascii="Arial" w:hAnsi="Arial" w:cs="Arial"/>
        </w:rPr>
        <w:t>i seguenti moduli formativi:</w:t>
      </w:r>
    </w:p>
    <w:p w:rsidR="001B16CE" w:rsidRDefault="001B16CE" w:rsidP="009E0C9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C356E0" w:rsidRPr="009E0C9D" w:rsidRDefault="00C356E0" w:rsidP="009E0C9D">
      <w:pPr>
        <w:ind w:left="284"/>
        <w:jc w:val="center"/>
        <w:rPr>
          <w:rFonts w:ascii="Arial" w:hAnsi="Arial" w:cs="Arial"/>
          <w:b/>
        </w:rPr>
      </w:pPr>
      <w:r w:rsidRPr="009E0C9D">
        <w:rPr>
          <w:rFonts w:ascii="Arial" w:hAnsi="Arial" w:cs="Arial"/>
          <w:b/>
        </w:rPr>
        <w:t>DICHIARA</w:t>
      </w:r>
    </w:p>
    <w:p w:rsidR="001B16CE" w:rsidRDefault="00C356E0" w:rsidP="009E0C9D">
      <w:pPr>
        <w:ind w:left="284"/>
        <w:jc w:val="both"/>
        <w:rPr>
          <w:rFonts w:ascii="Arial" w:hAnsi="Arial" w:cs="Arial"/>
        </w:rPr>
      </w:pPr>
      <w:r w:rsidRPr="00C356E0">
        <w:rPr>
          <w:rFonts w:ascii="Arial" w:hAnsi="Arial" w:cs="Arial"/>
        </w:rPr>
        <w:t>ai sensi degli artt. 4-5 del DPR del 28 dicembre 2000 n. 445, il possesso dei Titoli indicati nella tabella di seguito riportata:</w:t>
      </w:r>
    </w:p>
    <w:p w:rsidR="00985F3A" w:rsidRDefault="00985F3A" w:rsidP="009E0C9D">
      <w:pPr>
        <w:ind w:left="284"/>
        <w:jc w:val="both"/>
        <w:rPr>
          <w:rFonts w:ascii="Arial" w:hAnsi="Arial" w:cs="Arial"/>
        </w:rPr>
      </w:pPr>
    </w:p>
    <w:p w:rsidR="00C356E0" w:rsidRDefault="00C356E0" w:rsidP="009E0C9D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850"/>
        <w:gridCol w:w="1843"/>
        <w:gridCol w:w="2227"/>
      </w:tblGrid>
      <w:tr w:rsidR="003A5968" w:rsidTr="00985F3A"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68" w:rsidRPr="004428AC" w:rsidRDefault="003A5968" w:rsidP="002A5A6C">
            <w:pPr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SCHEDA VALUTAZIONE TITOLI</w:t>
            </w:r>
          </w:p>
        </w:tc>
      </w:tr>
      <w:tr w:rsidR="003A5968" w:rsidTr="00985F3A">
        <w:tc>
          <w:tcPr>
            <w:tcW w:w="9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3A5968" w:rsidRPr="004428AC" w:rsidRDefault="003A5968" w:rsidP="002A5A6C">
            <w:pPr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TUTOR</w:t>
            </w: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68" w:rsidRPr="004428AC" w:rsidRDefault="003A5968" w:rsidP="003A5968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A CURA DEL CANDIDATO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A CURA DELLA COMMISSIONE</w:t>
            </w: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68" w:rsidRPr="004428AC" w:rsidRDefault="003A5968" w:rsidP="004428A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D</w:t>
            </w:r>
            <w:r w:rsidR="004428AC" w:rsidRPr="004428AC">
              <w:rPr>
                <w:rFonts w:asciiTheme="majorHAnsi" w:hAnsiTheme="majorHAnsi" w:cstheme="majorHAnsi"/>
                <w:b/>
                <w:lang w:eastAsia="en-US"/>
              </w:rPr>
              <w:t xml:space="preserve">ocente in servizio con numero maggiore di ore nel plesso del </w:t>
            </w:r>
            <w:r w:rsidRPr="004428AC">
              <w:rPr>
                <w:rFonts w:asciiTheme="majorHAnsi" w:hAnsiTheme="majorHAnsi" w:cstheme="majorHAnsi"/>
                <w:b/>
                <w:lang w:eastAsia="en-US"/>
              </w:rPr>
              <w:t>C</w:t>
            </w:r>
            <w:r w:rsidR="004428AC" w:rsidRPr="004428AC">
              <w:rPr>
                <w:rFonts w:asciiTheme="majorHAnsi" w:hAnsiTheme="majorHAnsi" w:cstheme="majorHAnsi"/>
                <w:b/>
                <w:lang w:eastAsia="en-US"/>
              </w:rPr>
              <w:t>omune coinvolto nel modulo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AC" w:rsidRPr="004428AC" w:rsidRDefault="004428AC" w:rsidP="004428AC">
            <w:pPr>
              <w:rPr>
                <w:rFonts w:asciiTheme="majorHAnsi" w:hAnsiTheme="majorHAnsi" w:cstheme="majorHAnsi"/>
              </w:rPr>
            </w:pPr>
            <w:r w:rsidRPr="004428AC">
              <w:rPr>
                <w:rFonts w:asciiTheme="majorHAnsi" w:hAnsiTheme="majorHAnsi" w:cstheme="majorHAnsi"/>
                <w:b/>
              </w:rPr>
              <w:t xml:space="preserve">MASTER, CORSI DI PERFEZIONAMENTO POST-LAUREA, PUBBLICAZIONI </w:t>
            </w:r>
            <w:r w:rsidRPr="004428AC">
              <w:rPr>
                <w:rFonts w:asciiTheme="majorHAnsi" w:hAnsiTheme="majorHAnsi" w:cstheme="majorHAnsi"/>
              </w:rPr>
              <w:t xml:space="preserve">attinenti alla tematica oggetto del corso, che </w:t>
            </w:r>
            <w:r w:rsidRPr="004428AC">
              <w:rPr>
                <w:rFonts w:asciiTheme="majorHAnsi" w:hAnsiTheme="majorHAnsi" w:cstheme="majorHAnsi"/>
              </w:rPr>
              <w:lastRenderedPageBreak/>
              <w:t>evidenzino l’apporto individuale dell’autore.</w:t>
            </w:r>
          </w:p>
          <w:p w:rsidR="003A5968" w:rsidRPr="004428AC" w:rsidRDefault="004428AC" w:rsidP="004428A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</w:rPr>
              <w:t>Sono escluse le autoproduzioni.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68" w:rsidRDefault="003A5968" w:rsidP="00985F3A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lastRenderedPageBreak/>
              <w:t xml:space="preserve">1,00 </w:t>
            </w:r>
          </w:p>
          <w:p w:rsidR="00985F3A" w:rsidRDefault="00985F3A" w:rsidP="00985F3A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985F3A" w:rsidRPr="004428AC" w:rsidRDefault="00985F3A" w:rsidP="00985F3A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ogni titolo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68" w:rsidRPr="004428AC" w:rsidRDefault="003A5968" w:rsidP="004428A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lastRenderedPageBreak/>
              <w:t>PER OGNI INCARICO DI TUTOR, IN PROGETTI PON, POR, PNSD,MPI</w:t>
            </w:r>
            <w:r w:rsidRPr="004428AC">
              <w:rPr>
                <w:rFonts w:asciiTheme="majorHAnsi" w:hAnsiTheme="majorHAnsi" w:cstheme="majorHAnsi"/>
                <w:lang w:eastAsia="en-US"/>
              </w:rPr>
              <w:t xml:space="preserve">, </w:t>
            </w:r>
            <w:r w:rsidR="004428AC" w:rsidRPr="004428AC">
              <w:rPr>
                <w:rFonts w:asciiTheme="majorHAnsi" w:hAnsiTheme="majorHAnsi" w:cstheme="majorHAnsi"/>
                <w:lang w:eastAsia="en-US"/>
              </w:rPr>
              <w:t>inerente l’attività da effettuare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8AC" w:rsidRPr="004428AC" w:rsidRDefault="003A5968" w:rsidP="004428AC">
            <w:pPr>
              <w:rPr>
                <w:rFonts w:asciiTheme="majorHAnsi" w:hAnsiTheme="majorHAnsi" w:cstheme="majorHAnsi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 xml:space="preserve">ALTRI TITOLI CULTURALI ( LAUREA, ALTRA ABILITAZIONE, PUBBLICAZIONI </w:t>
            </w:r>
            <w:r w:rsidR="004428AC" w:rsidRPr="004428AC">
              <w:rPr>
                <w:rFonts w:asciiTheme="majorHAnsi" w:hAnsiTheme="majorHAnsi" w:cstheme="majorHAnsi"/>
              </w:rPr>
              <w:t>attinenti alla tematica oggetto del corso, che evidenzino l’apporto individuale dell’autore.</w:t>
            </w:r>
          </w:p>
          <w:p w:rsidR="003A5968" w:rsidRPr="004428AC" w:rsidRDefault="004428AC" w:rsidP="004428A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</w:rPr>
              <w:t>Sono escluse le autoproduzioni.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F3A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>1,00</w:t>
            </w:r>
          </w:p>
          <w:p w:rsidR="00985F3A" w:rsidRDefault="00985F3A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="00985F3A">
              <w:rPr>
                <w:rFonts w:ascii="Arial" w:hAnsi="Arial" w:cs="Arial"/>
                <w:sz w:val="22"/>
                <w:szCs w:val="22"/>
              </w:rPr>
              <w:t>Per ogni titolo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68" w:rsidRPr="004428AC" w:rsidRDefault="003A5968" w:rsidP="004428A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>POSSESSO DI COMPET</w:t>
            </w:r>
            <w:r w:rsidR="004428AC">
              <w:rPr>
                <w:rFonts w:asciiTheme="majorHAnsi" w:hAnsiTheme="majorHAnsi" w:cstheme="majorHAnsi"/>
                <w:b/>
                <w:lang w:eastAsia="en-US"/>
              </w:rPr>
              <w:t>ENZE (INFORMATICHE, LINGUISTICHE,.</w:t>
            </w:r>
            <w:r w:rsidRPr="004428AC">
              <w:rPr>
                <w:rFonts w:asciiTheme="majorHAnsi" w:hAnsiTheme="majorHAnsi" w:cstheme="majorHAnsi"/>
                <w:b/>
                <w:lang w:eastAsia="en-US"/>
              </w:rPr>
              <w:t>..</w:t>
            </w:r>
            <w:r w:rsidR="004428AC">
              <w:rPr>
                <w:rFonts w:asciiTheme="majorHAnsi" w:hAnsiTheme="majorHAnsi" w:cstheme="majorHAnsi"/>
                <w:b/>
                <w:lang w:eastAsia="en-US"/>
              </w:rPr>
              <w:t>)</w:t>
            </w:r>
            <w:r w:rsidRPr="004428AC">
              <w:rPr>
                <w:rFonts w:asciiTheme="majorHAnsi" w:hAnsiTheme="majorHAnsi" w:cstheme="majorHAnsi"/>
                <w:b/>
                <w:lang w:eastAsia="en-US"/>
              </w:rPr>
              <w:t xml:space="preserve"> CERTIFICATE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F3A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 xml:space="preserve">1,50 </w:t>
            </w:r>
          </w:p>
          <w:p w:rsidR="00985F3A" w:rsidRDefault="00985F3A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3A5968" w:rsidRPr="004428AC" w:rsidRDefault="00985F3A" w:rsidP="002A5A6C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Per ogni titolo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3A5968" w:rsidTr="00985F3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68" w:rsidRPr="004428AC" w:rsidRDefault="003A5968" w:rsidP="00985F3A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 xml:space="preserve">POSSESSO DI COMPETENZE </w:t>
            </w:r>
            <w:r w:rsidR="004428AC">
              <w:rPr>
                <w:rFonts w:asciiTheme="majorHAnsi" w:hAnsiTheme="majorHAnsi" w:cstheme="majorHAnsi"/>
                <w:b/>
                <w:lang w:eastAsia="en-US"/>
              </w:rPr>
              <w:t>(</w:t>
            </w:r>
            <w:r w:rsidRPr="004428AC">
              <w:rPr>
                <w:rFonts w:asciiTheme="majorHAnsi" w:hAnsiTheme="majorHAnsi" w:cstheme="majorHAnsi"/>
                <w:b/>
                <w:lang w:eastAsia="en-US"/>
              </w:rPr>
              <w:t xml:space="preserve">INFORMATICHE, LINGUISTICHE,... </w:t>
            </w:r>
            <w:r w:rsidR="004428AC">
              <w:rPr>
                <w:rFonts w:asciiTheme="majorHAnsi" w:hAnsiTheme="majorHAnsi" w:cstheme="majorHAnsi"/>
                <w:b/>
                <w:lang w:eastAsia="en-US"/>
              </w:rPr>
              <w:t>)</w:t>
            </w:r>
            <w:r w:rsidRPr="004428AC">
              <w:rPr>
                <w:rFonts w:asciiTheme="majorHAnsi" w:hAnsiTheme="majorHAnsi" w:cstheme="majorHAnsi"/>
                <w:b/>
                <w:lang w:eastAsia="en-US"/>
              </w:rPr>
              <w:t xml:space="preserve"> </w:t>
            </w:r>
            <w:r w:rsidR="00985F3A" w:rsidRPr="00985F3A">
              <w:rPr>
                <w:rFonts w:asciiTheme="majorHAnsi" w:hAnsiTheme="majorHAnsi" w:cstheme="majorHAnsi"/>
                <w:lang w:eastAsia="en-US"/>
              </w:rPr>
              <w:t>acquisite durante l’esperienza lavorativa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F3A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 xml:space="preserve">1,00 </w:t>
            </w:r>
          </w:p>
          <w:p w:rsidR="00985F3A" w:rsidRDefault="00985F3A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3A5968" w:rsidRPr="004428AC" w:rsidRDefault="00985F3A" w:rsidP="002A5A6C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Per ogni titolo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  <w:tr w:rsidR="003A5968" w:rsidTr="00985F3A">
        <w:trPr>
          <w:trHeight w:val="9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b/>
                <w:lang w:eastAsia="en-US"/>
              </w:rPr>
            </w:pPr>
            <w:r w:rsidRPr="004428AC">
              <w:rPr>
                <w:rFonts w:asciiTheme="majorHAnsi" w:hAnsiTheme="majorHAnsi" w:cstheme="majorHAnsi"/>
                <w:b/>
                <w:lang w:eastAsia="en-US"/>
              </w:rPr>
              <w:t xml:space="preserve">ATTESTATI DI CORSI DI FORMAZIONE </w:t>
            </w:r>
            <w:r w:rsidR="004428AC" w:rsidRPr="004428AC">
              <w:rPr>
                <w:rFonts w:ascii="Calibri" w:hAnsi="Calibri" w:cs="Calibri"/>
              </w:rPr>
              <w:t>afferenti la tipologia di intervento</w:t>
            </w:r>
            <w:r w:rsidR="004428AC" w:rsidRPr="003A5968">
              <w:rPr>
                <w:rFonts w:ascii="Calibri" w:hAnsi="Calibri" w:cs="Calibri"/>
                <w:b/>
              </w:rPr>
              <w:t xml:space="preserve"> </w:t>
            </w:r>
            <w:r w:rsidR="004428AC" w:rsidRPr="003A5968">
              <w:rPr>
                <w:rFonts w:ascii="Calibri" w:hAnsi="Calibri" w:cs="Calibri"/>
              </w:rPr>
              <w:t>(</w:t>
            </w:r>
            <w:r w:rsidR="004428AC">
              <w:rPr>
                <w:rFonts w:ascii="Calibri" w:hAnsi="Calibri" w:cs="Calibri"/>
              </w:rPr>
              <w:t xml:space="preserve">minimo </w:t>
            </w:r>
            <w:r w:rsidR="004428AC" w:rsidRPr="003A5968">
              <w:rPr>
                <w:rFonts w:ascii="Calibri" w:hAnsi="Calibri" w:cs="Calibri"/>
              </w:rPr>
              <w:t xml:space="preserve">20 </w:t>
            </w:r>
            <w:r w:rsidR="004428AC">
              <w:rPr>
                <w:rFonts w:ascii="Calibri" w:hAnsi="Calibri" w:cs="Calibri"/>
              </w:rPr>
              <w:t>ore per ciascun corso</w:t>
            </w:r>
            <w:r w:rsidR="004428AC" w:rsidRPr="003A5968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F3A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>1,00</w:t>
            </w:r>
          </w:p>
          <w:p w:rsidR="00985F3A" w:rsidRDefault="00985F3A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  <w:r w:rsidRPr="004428AC">
              <w:rPr>
                <w:rFonts w:asciiTheme="majorHAnsi" w:hAnsiTheme="majorHAnsi" w:cstheme="majorHAnsi"/>
                <w:lang w:eastAsia="en-US"/>
              </w:rPr>
              <w:t xml:space="preserve"> </w:t>
            </w:r>
            <w:r w:rsidR="00985F3A">
              <w:rPr>
                <w:rFonts w:ascii="Arial" w:hAnsi="Arial" w:cs="Arial"/>
                <w:sz w:val="22"/>
                <w:szCs w:val="22"/>
              </w:rPr>
              <w:t>Per ogni titolo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68" w:rsidRPr="004428AC" w:rsidRDefault="003A5968" w:rsidP="002A5A6C">
            <w:pPr>
              <w:rPr>
                <w:rFonts w:asciiTheme="majorHAnsi" w:hAnsiTheme="majorHAnsi" w:cstheme="majorHAnsi"/>
                <w:lang w:eastAsia="en-US"/>
              </w:rPr>
            </w:pPr>
          </w:p>
        </w:tc>
      </w:tr>
    </w:tbl>
    <w:p w:rsidR="003A5968" w:rsidRDefault="003A5968" w:rsidP="00E209F1">
      <w:pPr>
        <w:ind w:left="142" w:firstLine="284"/>
        <w:jc w:val="both"/>
        <w:rPr>
          <w:rFonts w:ascii="Arial" w:hAnsi="Arial" w:cs="Arial"/>
          <w:sz w:val="22"/>
          <w:szCs w:val="22"/>
        </w:rPr>
      </w:pPr>
    </w:p>
    <w:p w:rsidR="00B31CA4" w:rsidRDefault="00B31CA4" w:rsidP="00E209F1">
      <w:pPr>
        <w:ind w:left="142" w:firstLine="284"/>
        <w:jc w:val="both"/>
        <w:rPr>
          <w:rFonts w:ascii="Arial" w:hAnsi="Arial" w:cs="Arial"/>
          <w:sz w:val="22"/>
          <w:szCs w:val="22"/>
        </w:rPr>
      </w:pPr>
    </w:p>
    <w:p w:rsidR="001B16CE" w:rsidRPr="008347F5" w:rsidRDefault="001B16CE" w:rsidP="00E209F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B16CE" w:rsidRPr="008347F5" w:rsidRDefault="001B16CE" w:rsidP="00E209F1">
      <w:pPr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 xml:space="preserve">Data___________________ </w:t>
      </w:r>
      <w:r w:rsidR="008347F5">
        <w:rPr>
          <w:rFonts w:ascii="Arial" w:hAnsi="Arial" w:cs="Arial"/>
          <w:sz w:val="22"/>
          <w:szCs w:val="22"/>
        </w:rPr>
        <w:tab/>
        <w:t>Fi</w:t>
      </w:r>
      <w:r w:rsidRPr="008347F5">
        <w:rPr>
          <w:rFonts w:ascii="Arial" w:hAnsi="Arial" w:cs="Arial"/>
          <w:sz w:val="22"/>
          <w:szCs w:val="22"/>
        </w:rPr>
        <w:t>rma____________________________________________</w:t>
      </w:r>
    </w:p>
    <w:p w:rsidR="001B16CE" w:rsidRPr="008347F5" w:rsidRDefault="001B16CE" w:rsidP="00E209F1">
      <w:pPr>
        <w:jc w:val="both"/>
        <w:rPr>
          <w:rFonts w:ascii="Arial" w:hAnsi="Arial" w:cs="Arial"/>
          <w:sz w:val="22"/>
          <w:szCs w:val="22"/>
        </w:rPr>
      </w:pPr>
    </w:p>
    <w:sectPr w:rsidR="001B16CE" w:rsidRPr="008347F5" w:rsidSect="00985F3A">
      <w:headerReference w:type="default" r:id="rId8"/>
      <w:footerReference w:type="default" r:id="rId9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8A" w:rsidRDefault="00FB168A" w:rsidP="001B16CE">
      <w:r>
        <w:separator/>
      </w:r>
    </w:p>
  </w:endnote>
  <w:endnote w:type="continuationSeparator" w:id="1">
    <w:p w:rsidR="00FB168A" w:rsidRDefault="00FB168A" w:rsidP="001B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92439"/>
      <w:docPartObj>
        <w:docPartGallery w:val="Page Numbers (Bottom of Page)"/>
        <w:docPartUnique/>
      </w:docPartObj>
    </w:sdtPr>
    <w:sdtContent>
      <w:p w:rsidR="001B16CE" w:rsidRDefault="008801C7">
        <w:pPr>
          <w:pStyle w:val="Pidipagina"/>
          <w:jc w:val="right"/>
        </w:pPr>
        <w:fldSimple w:instr=" PAGE   \* MERGEFORMAT ">
          <w:r w:rsidR="00B66B11">
            <w:rPr>
              <w:noProof/>
            </w:rPr>
            <w:t>2</w:t>
          </w:r>
        </w:fldSimple>
      </w:p>
    </w:sdtContent>
  </w:sdt>
  <w:p w:rsidR="001B16CE" w:rsidRDefault="001B16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8A" w:rsidRDefault="00FB168A" w:rsidP="001B16CE">
      <w:r>
        <w:separator/>
      </w:r>
    </w:p>
  </w:footnote>
  <w:footnote w:type="continuationSeparator" w:id="1">
    <w:p w:rsidR="00FB168A" w:rsidRDefault="00FB168A" w:rsidP="001B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CE" w:rsidRDefault="001B16CE">
    <w:pPr>
      <w:pStyle w:val="Intestazione"/>
    </w:pPr>
    <w:r w:rsidRPr="001B16CE">
      <w:rPr>
        <w:noProof/>
      </w:rPr>
      <w:drawing>
        <wp:inline distT="0" distB="0" distL="0" distR="0">
          <wp:extent cx="6116320" cy="1087044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E08"/>
    <w:multiLevelType w:val="hybridMultilevel"/>
    <w:tmpl w:val="37D443EC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6D0A"/>
    <w:multiLevelType w:val="hybridMultilevel"/>
    <w:tmpl w:val="ADFE99A2"/>
    <w:lvl w:ilvl="0" w:tplc="71123892">
      <w:numFmt w:val="bullet"/>
      <w:lvlText w:val=""/>
      <w:lvlJc w:val="left"/>
      <w:pPr>
        <w:ind w:left="311" w:hanging="22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17E35F0">
      <w:numFmt w:val="bullet"/>
      <w:lvlText w:val="•"/>
      <w:lvlJc w:val="left"/>
      <w:pPr>
        <w:ind w:left="1285" w:hanging="228"/>
      </w:pPr>
      <w:rPr>
        <w:rFonts w:hint="default"/>
        <w:lang w:val="it-IT" w:eastAsia="en-US" w:bidi="ar-SA"/>
      </w:rPr>
    </w:lvl>
    <w:lvl w:ilvl="2" w:tplc="A10269EA">
      <w:numFmt w:val="bullet"/>
      <w:lvlText w:val="•"/>
      <w:lvlJc w:val="left"/>
      <w:pPr>
        <w:ind w:left="2251" w:hanging="228"/>
      </w:pPr>
      <w:rPr>
        <w:rFonts w:hint="default"/>
        <w:lang w:val="it-IT" w:eastAsia="en-US" w:bidi="ar-SA"/>
      </w:rPr>
    </w:lvl>
    <w:lvl w:ilvl="3" w:tplc="A106DCF2">
      <w:numFmt w:val="bullet"/>
      <w:lvlText w:val="•"/>
      <w:lvlJc w:val="left"/>
      <w:pPr>
        <w:ind w:left="3217" w:hanging="228"/>
      </w:pPr>
      <w:rPr>
        <w:rFonts w:hint="default"/>
        <w:lang w:val="it-IT" w:eastAsia="en-US" w:bidi="ar-SA"/>
      </w:rPr>
    </w:lvl>
    <w:lvl w:ilvl="4" w:tplc="C9B23666">
      <w:numFmt w:val="bullet"/>
      <w:lvlText w:val="•"/>
      <w:lvlJc w:val="left"/>
      <w:pPr>
        <w:ind w:left="4183" w:hanging="228"/>
      </w:pPr>
      <w:rPr>
        <w:rFonts w:hint="default"/>
        <w:lang w:val="it-IT" w:eastAsia="en-US" w:bidi="ar-SA"/>
      </w:rPr>
    </w:lvl>
    <w:lvl w:ilvl="5" w:tplc="6982100C">
      <w:numFmt w:val="bullet"/>
      <w:lvlText w:val="•"/>
      <w:lvlJc w:val="left"/>
      <w:pPr>
        <w:ind w:left="5149" w:hanging="228"/>
      </w:pPr>
      <w:rPr>
        <w:rFonts w:hint="default"/>
        <w:lang w:val="it-IT" w:eastAsia="en-US" w:bidi="ar-SA"/>
      </w:rPr>
    </w:lvl>
    <w:lvl w:ilvl="6" w:tplc="0EDA1238">
      <w:numFmt w:val="bullet"/>
      <w:lvlText w:val="•"/>
      <w:lvlJc w:val="left"/>
      <w:pPr>
        <w:ind w:left="6115" w:hanging="228"/>
      </w:pPr>
      <w:rPr>
        <w:rFonts w:hint="default"/>
        <w:lang w:val="it-IT" w:eastAsia="en-US" w:bidi="ar-SA"/>
      </w:rPr>
    </w:lvl>
    <w:lvl w:ilvl="7" w:tplc="4614CF94">
      <w:numFmt w:val="bullet"/>
      <w:lvlText w:val="•"/>
      <w:lvlJc w:val="left"/>
      <w:pPr>
        <w:ind w:left="7081" w:hanging="228"/>
      </w:pPr>
      <w:rPr>
        <w:rFonts w:hint="default"/>
        <w:lang w:val="it-IT" w:eastAsia="en-US" w:bidi="ar-SA"/>
      </w:rPr>
    </w:lvl>
    <w:lvl w:ilvl="8" w:tplc="FD28762E">
      <w:numFmt w:val="bullet"/>
      <w:lvlText w:val="•"/>
      <w:lvlJc w:val="left"/>
      <w:pPr>
        <w:ind w:left="8047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893"/>
    <w:rsid w:val="000408A3"/>
    <w:rsid w:val="001B16CE"/>
    <w:rsid w:val="002627D2"/>
    <w:rsid w:val="002E17FD"/>
    <w:rsid w:val="002F778D"/>
    <w:rsid w:val="00312378"/>
    <w:rsid w:val="00344235"/>
    <w:rsid w:val="003A5968"/>
    <w:rsid w:val="003C5D98"/>
    <w:rsid w:val="003E795F"/>
    <w:rsid w:val="004428AC"/>
    <w:rsid w:val="00502889"/>
    <w:rsid w:val="0057629C"/>
    <w:rsid w:val="005D08BA"/>
    <w:rsid w:val="00620058"/>
    <w:rsid w:val="0065547E"/>
    <w:rsid w:val="00676FD4"/>
    <w:rsid w:val="006A5EC5"/>
    <w:rsid w:val="006C1176"/>
    <w:rsid w:val="00732872"/>
    <w:rsid w:val="00740E72"/>
    <w:rsid w:val="007979F7"/>
    <w:rsid w:val="007A04D0"/>
    <w:rsid w:val="007A6CFA"/>
    <w:rsid w:val="007F5D55"/>
    <w:rsid w:val="008347F5"/>
    <w:rsid w:val="008801C7"/>
    <w:rsid w:val="008E451F"/>
    <w:rsid w:val="008F3DE7"/>
    <w:rsid w:val="00933F18"/>
    <w:rsid w:val="00940D74"/>
    <w:rsid w:val="00985F3A"/>
    <w:rsid w:val="009E0C9D"/>
    <w:rsid w:val="009F3A68"/>
    <w:rsid w:val="00A020D5"/>
    <w:rsid w:val="00A3617B"/>
    <w:rsid w:val="00A9744E"/>
    <w:rsid w:val="00AC14B8"/>
    <w:rsid w:val="00B21546"/>
    <w:rsid w:val="00B31CA4"/>
    <w:rsid w:val="00B66B11"/>
    <w:rsid w:val="00B7258A"/>
    <w:rsid w:val="00BB021B"/>
    <w:rsid w:val="00BD1197"/>
    <w:rsid w:val="00C02BBD"/>
    <w:rsid w:val="00C356E0"/>
    <w:rsid w:val="00C654FF"/>
    <w:rsid w:val="00C85D97"/>
    <w:rsid w:val="00C92DC1"/>
    <w:rsid w:val="00CA3572"/>
    <w:rsid w:val="00CC6079"/>
    <w:rsid w:val="00CF27DC"/>
    <w:rsid w:val="00CF6E6C"/>
    <w:rsid w:val="00D24282"/>
    <w:rsid w:val="00D30414"/>
    <w:rsid w:val="00D923B2"/>
    <w:rsid w:val="00DA3C71"/>
    <w:rsid w:val="00DA6A44"/>
    <w:rsid w:val="00E209F1"/>
    <w:rsid w:val="00E443DF"/>
    <w:rsid w:val="00E66ACF"/>
    <w:rsid w:val="00E720F9"/>
    <w:rsid w:val="00E833E9"/>
    <w:rsid w:val="00E9746D"/>
    <w:rsid w:val="00ED3E6A"/>
    <w:rsid w:val="00F10893"/>
    <w:rsid w:val="00F34E20"/>
    <w:rsid w:val="00F45E5D"/>
    <w:rsid w:val="00F7162F"/>
    <w:rsid w:val="00F768C7"/>
    <w:rsid w:val="00F92A0D"/>
    <w:rsid w:val="00FB168A"/>
    <w:rsid w:val="00FB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B16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1B16C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6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F434-3822-46F9-A295-9A837011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mariella</cp:lastModifiedBy>
  <cp:revision>2</cp:revision>
  <dcterms:created xsi:type="dcterms:W3CDTF">2022-03-11T13:13:00Z</dcterms:created>
  <dcterms:modified xsi:type="dcterms:W3CDTF">2022-03-11T13:13:00Z</dcterms:modified>
</cp:coreProperties>
</file>