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CE" w:rsidRDefault="001B16CE" w:rsidP="001B16CE">
      <w:pPr>
        <w:suppressAutoHyphens/>
        <w:spacing w:line="200" w:lineRule="exact"/>
        <w:ind w:left="142"/>
        <w:rPr>
          <w:rFonts w:ascii="Arial" w:hAnsi="Arial" w:cs="Arial"/>
          <w:b/>
          <w:lang w:eastAsia="ar-SA"/>
        </w:rPr>
      </w:pPr>
    </w:p>
    <w:p w:rsidR="001B16CE" w:rsidRPr="00892BD5" w:rsidRDefault="001B16CE" w:rsidP="001B16CE">
      <w:pPr>
        <w:suppressAutoHyphens/>
        <w:spacing w:line="200" w:lineRule="exact"/>
        <w:ind w:left="142"/>
        <w:rPr>
          <w:rFonts w:ascii="Arial" w:hAnsi="Arial" w:cs="Arial"/>
          <w:sz w:val="22"/>
          <w:szCs w:val="22"/>
          <w:lang w:eastAsia="ar-SA"/>
        </w:rPr>
      </w:pPr>
      <w:r w:rsidRPr="00892BD5">
        <w:rPr>
          <w:rFonts w:ascii="Arial" w:hAnsi="Arial" w:cs="Arial"/>
          <w:sz w:val="22"/>
          <w:szCs w:val="22"/>
          <w:lang w:eastAsia="ar-SA"/>
        </w:rPr>
        <w:t>Allegato A - Istanza di partecipazione</w:t>
      </w:r>
    </w:p>
    <w:p w:rsidR="001B16CE" w:rsidRPr="001B16CE" w:rsidRDefault="001B16CE" w:rsidP="001B16CE">
      <w:pPr>
        <w:ind w:left="142"/>
        <w:jc w:val="right"/>
        <w:rPr>
          <w:rFonts w:ascii="Arial" w:hAnsi="Arial" w:cs="Arial"/>
          <w:b/>
          <w:sz w:val="22"/>
          <w:szCs w:val="22"/>
        </w:rPr>
      </w:pPr>
      <w:r w:rsidRPr="001B16CE">
        <w:rPr>
          <w:rFonts w:ascii="Arial" w:hAnsi="Arial" w:cs="Arial"/>
          <w:b/>
          <w:sz w:val="22"/>
          <w:szCs w:val="22"/>
        </w:rPr>
        <w:t>Al Dirigente Scolastico</w:t>
      </w:r>
    </w:p>
    <w:p w:rsidR="001B16CE" w:rsidRPr="001B16CE" w:rsidRDefault="001B16CE" w:rsidP="001B16CE">
      <w:pPr>
        <w:ind w:left="142"/>
        <w:jc w:val="right"/>
        <w:rPr>
          <w:rFonts w:ascii="Arial" w:hAnsi="Arial" w:cs="Arial"/>
          <w:b/>
          <w:sz w:val="22"/>
          <w:szCs w:val="22"/>
        </w:rPr>
      </w:pPr>
      <w:r w:rsidRPr="001B16CE">
        <w:rPr>
          <w:rFonts w:ascii="Arial" w:hAnsi="Arial" w:cs="Arial"/>
          <w:b/>
          <w:sz w:val="22"/>
          <w:szCs w:val="22"/>
        </w:rPr>
        <w:t>dell’I.C. Castell’Umberto</w:t>
      </w:r>
    </w:p>
    <w:p w:rsidR="001B16CE" w:rsidRPr="001B16CE" w:rsidRDefault="001B16CE" w:rsidP="001B16CE">
      <w:pPr>
        <w:ind w:left="142" w:firstLine="284"/>
        <w:jc w:val="both"/>
        <w:rPr>
          <w:rFonts w:ascii="Corbel" w:hAnsi="Corbel" w:cs="Arial"/>
          <w:sz w:val="22"/>
          <w:szCs w:val="22"/>
        </w:rPr>
      </w:pPr>
    </w:p>
    <w:p w:rsidR="00705597" w:rsidRDefault="00705597" w:rsidP="001B16CE">
      <w:pPr>
        <w:ind w:left="142" w:firstLine="284"/>
        <w:jc w:val="both"/>
        <w:rPr>
          <w:rFonts w:ascii="Arial" w:hAnsi="Arial" w:cs="Arial"/>
          <w:b/>
          <w:sz w:val="22"/>
          <w:szCs w:val="22"/>
        </w:rPr>
      </w:pPr>
      <w:r w:rsidRPr="00705597">
        <w:rPr>
          <w:rFonts w:ascii="Arial" w:hAnsi="Arial" w:cs="Arial"/>
          <w:b/>
          <w:sz w:val="22"/>
          <w:szCs w:val="22"/>
        </w:rPr>
        <w:t>Oggetto:</w:t>
      </w:r>
      <w:r w:rsidRPr="00705597">
        <w:rPr>
          <w:rFonts w:ascii="Arial" w:hAnsi="Arial" w:cs="Arial"/>
          <w:b/>
          <w:sz w:val="22"/>
          <w:szCs w:val="22"/>
        </w:rPr>
        <w:tab/>
      </w:r>
      <w:r w:rsidR="001B16CE" w:rsidRPr="001B16CE">
        <w:rPr>
          <w:rFonts w:ascii="Arial" w:hAnsi="Arial" w:cs="Arial"/>
          <w:b/>
          <w:sz w:val="22"/>
          <w:szCs w:val="22"/>
        </w:rPr>
        <w:t xml:space="preserve">Domanda di partecipazione alla selezione </w:t>
      </w:r>
      <w:r w:rsidR="001B16CE" w:rsidRPr="001B16CE">
        <w:rPr>
          <w:rFonts w:ascii="Arial" w:eastAsia="Calibri" w:hAnsi="Arial" w:cs="Arial"/>
          <w:sz w:val="22"/>
          <w:szCs w:val="22"/>
        </w:rPr>
        <w:t xml:space="preserve">per l’individuazione, mediante procedura comparativa dei curricula, di docenti interni </w:t>
      </w:r>
      <w:r w:rsidR="001B16CE" w:rsidRPr="001B16CE">
        <w:rPr>
          <w:rFonts w:ascii="Arial" w:eastAsia="Calibri" w:hAnsi="Arial" w:cs="Arial"/>
          <w:b/>
          <w:sz w:val="22"/>
          <w:szCs w:val="22"/>
        </w:rPr>
        <w:t>ESPERTI/TUTOR</w:t>
      </w:r>
      <w:r w:rsidR="001B16CE" w:rsidRPr="001B16CE">
        <w:rPr>
          <w:rFonts w:ascii="Arial" w:hAnsi="Arial" w:cs="Arial"/>
          <w:b/>
          <w:sz w:val="22"/>
          <w:szCs w:val="22"/>
        </w:rPr>
        <w:t xml:space="preserve"> </w:t>
      </w:r>
      <w:r w:rsidR="001B16CE" w:rsidRPr="001B16CE">
        <w:rPr>
          <w:rFonts w:ascii="Arial" w:hAnsi="Arial" w:cs="Arial"/>
          <w:sz w:val="22"/>
          <w:szCs w:val="22"/>
        </w:rPr>
        <w:t xml:space="preserve">per </w:t>
      </w:r>
      <w:r w:rsidR="001B16CE" w:rsidRPr="001B16CE">
        <w:rPr>
          <w:rFonts w:ascii="Arial" w:eastAsia="Calibri" w:hAnsi="Arial" w:cs="Arial"/>
          <w:sz w:val="22"/>
          <w:szCs w:val="22"/>
        </w:rPr>
        <w:t xml:space="preserve">l’attuazione delle azioni inerenti </w:t>
      </w:r>
      <w:r w:rsidR="001B16CE">
        <w:rPr>
          <w:rFonts w:ascii="Arial" w:eastAsia="Calibri" w:hAnsi="Arial" w:cs="Arial"/>
          <w:sz w:val="22"/>
          <w:szCs w:val="22"/>
        </w:rPr>
        <w:t>al Progetto PON di cui al</w:t>
      </w:r>
      <w:r w:rsidR="001B16CE" w:rsidRPr="001B16CE">
        <w:rPr>
          <w:rFonts w:ascii="Arial" w:eastAsia="Calibri" w:hAnsi="Arial" w:cs="Arial"/>
          <w:b/>
          <w:sz w:val="22"/>
          <w:szCs w:val="22"/>
        </w:rPr>
        <w:t>l’</w:t>
      </w:r>
      <w:r w:rsidR="001B16CE" w:rsidRPr="001B16CE">
        <w:rPr>
          <w:rFonts w:ascii="Arial" w:hAnsi="Arial" w:cs="Arial"/>
          <w:b/>
          <w:sz w:val="22"/>
          <w:szCs w:val="22"/>
        </w:rPr>
        <w:t>Avviso n. 9707 del 27/04/2021 “Apprendimento e Socialità”</w:t>
      </w:r>
      <w:r>
        <w:rPr>
          <w:rFonts w:ascii="Arial" w:hAnsi="Arial" w:cs="Arial"/>
          <w:b/>
          <w:sz w:val="22"/>
          <w:szCs w:val="22"/>
        </w:rPr>
        <w:t xml:space="preserve">- </w:t>
      </w:r>
    </w:p>
    <w:p w:rsidR="001B16CE" w:rsidRPr="001B16CE" w:rsidRDefault="00705597" w:rsidP="001B16CE">
      <w:pPr>
        <w:ind w:left="142" w:firstLine="284"/>
        <w:jc w:val="both"/>
        <w:rPr>
          <w:rFonts w:ascii="Arial" w:eastAsia="Calibri" w:hAnsi="Arial" w:cs="Arial"/>
          <w:b/>
          <w:sz w:val="22"/>
          <w:szCs w:val="22"/>
        </w:rPr>
      </w:pPr>
      <w:r w:rsidRPr="007322ED">
        <w:rPr>
          <w:rFonts w:ascii="Calibri" w:hAnsi="Calibri" w:cs="Calibri"/>
          <w:b/>
        </w:rPr>
        <w:t>10.1.1A-FSEPON-</w:t>
      </w:r>
      <w:r>
        <w:rPr>
          <w:rFonts w:ascii="Calibri" w:hAnsi="Calibri" w:cs="Calibri"/>
          <w:b/>
        </w:rPr>
        <w:t>SI</w:t>
      </w:r>
      <w:r w:rsidRPr="007322ED">
        <w:rPr>
          <w:rFonts w:ascii="Calibri" w:hAnsi="Calibri" w:cs="Calibri"/>
          <w:b/>
        </w:rPr>
        <w:t>-2021-</w:t>
      </w:r>
      <w:r>
        <w:rPr>
          <w:rFonts w:ascii="Calibri" w:hAnsi="Calibri" w:cs="Calibri"/>
          <w:b/>
        </w:rPr>
        <w:t>327</w:t>
      </w:r>
      <w:r w:rsidRPr="00705597">
        <w:rPr>
          <w:rFonts w:ascii="Arial" w:hAnsi="Arial" w:cs="Arial"/>
          <w:sz w:val="22"/>
          <w:szCs w:val="22"/>
        </w:rPr>
        <w:t xml:space="preserve"> “Accresciamo le nostre competenze” </w:t>
      </w:r>
    </w:p>
    <w:p w:rsidR="001B16CE" w:rsidRDefault="001B16CE" w:rsidP="001B16CE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1B16CE" w:rsidRPr="001B16CE" w:rsidRDefault="001B16CE" w:rsidP="001B16CE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B16CE">
        <w:rPr>
          <w:rFonts w:ascii="Arial" w:hAnsi="Arial" w:cs="Arial"/>
          <w:sz w:val="22"/>
          <w:szCs w:val="22"/>
        </w:rPr>
        <w:t>Il/la sottoscritto/a____________________________________________________________</w:t>
      </w:r>
      <w:r w:rsidR="00892BD5">
        <w:rPr>
          <w:rFonts w:ascii="Arial" w:hAnsi="Arial" w:cs="Arial"/>
          <w:sz w:val="22"/>
          <w:szCs w:val="22"/>
        </w:rPr>
        <w:t>__</w:t>
      </w:r>
    </w:p>
    <w:p w:rsidR="001B16CE" w:rsidRPr="001B16CE" w:rsidRDefault="001B16CE" w:rsidP="001B16CE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B16CE">
        <w:rPr>
          <w:rFonts w:ascii="Arial" w:hAnsi="Arial" w:cs="Arial"/>
          <w:sz w:val="22"/>
          <w:szCs w:val="22"/>
        </w:rPr>
        <w:t>nato/a a _______________________________________________ il ____________________</w:t>
      </w:r>
    </w:p>
    <w:p w:rsidR="001B16CE" w:rsidRPr="001B16CE" w:rsidRDefault="001B16CE" w:rsidP="001B16CE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B16CE">
        <w:rPr>
          <w:rFonts w:ascii="Arial" w:hAnsi="Arial" w:cs="Arial"/>
          <w:sz w:val="22"/>
          <w:szCs w:val="22"/>
        </w:rPr>
        <w:t>codice fiscale |__|__|__|__|__|__|__|__|__|__|__|__|__|__|__|__|</w:t>
      </w:r>
    </w:p>
    <w:p w:rsidR="001B16CE" w:rsidRPr="001B16CE" w:rsidRDefault="001B16CE" w:rsidP="00892BD5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B16CE">
        <w:rPr>
          <w:rFonts w:ascii="Arial" w:hAnsi="Arial" w:cs="Arial"/>
          <w:sz w:val="22"/>
          <w:szCs w:val="22"/>
        </w:rPr>
        <w:t>residente a ___________________________via_____________________________________</w:t>
      </w:r>
    </w:p>
    <w:p w:rsidR="001B16CE" w:rsidRPr="001B16CE" w:rsidRDefault="001B16CE" w:rsidP="00892BD5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B16CE">
        <w:rPr>
          <w:rFonts w:ascii="Arial" w:hAnsi="Arial" w:cs="Arial"/>
          <w:sz w:val="22"/>
          <w:szCs w:val="22"/>
        </w:rPr>
        <w:t>recapito tel. _____________________________ recapito cell. _____________________</w:t>
      </w:r>
    </w:p>
    <w:p w:rsidR="001B16CE" w:rsidRPr="001B16CE" w:rsidRDefault="001B16CE" w:rsidP="00892BD5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B16CE">
        <w:rPr>
          <w:rFonts w:ascii="Arial" w:hAnsi="Arial" w:cs="Arial"/>
          <w:sz w:val="22"/>
          <w:szCs w:val="22"/>
        </w:rPr>
        <w:t>indirizzo E-Mail ________________________________________________________</w:t>
      </w:r>
    </w:p>
    <w:p w:rsidR="001B16CE" w:rsidRPr="001B16CE" w:rsidRDefault="001B16CE" w:rsidP="00892BD5">
      <w:pPr>
        <w:spacing w:line="48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1B16CE">
        <w:rPr>
          <w:rFonts w:ascii="Arial" w:hAnsi="Arial" w:cs="Arial"/>
          <w:sz w:val="22"/>
          <w:szCs w:val="22"/>
        </w:rPr>
        <w:t>in servizio presso ______________________________ con la qualifica di_____________________</w:t>
      </w:r>
    </w:p>
    <w:p w:rsidR="00705597" w:rsidRPr="00705597" w:rsidRDefault="00705597" w:rsidP="00892BD5">
      <w:pPr>
        <w:ind w:left="284"/>
        <w:jc w:val="center"/>
        <w:rPr>
          <w:rFonts w:ascii="Arial" w:hAnsi="Arial" w:cs="Arial"/>
          <w:b/>
          <w:smallCaps/>
        </w:rPr>
      </w:pPr>
      <w:r w:rsidRPr="00705597">
        <w:rPr>
          <w:rFonts w:ascii="Arial" w:hAnsi="Arial" w:cs="Arial"/>
          <w:b/>
          <w:smallCaps/>
        </w:rPr>
        <w:t>CHIEDE</w:t>
      </w:r>
    </w:p>
    <w:p w:rsidR="00C356E0" w:rsidRDefault="00705597" w:rsidP="00892BD5">
      <w:pPr>
        <w:ind w:left="284"/>
        <w:jc w:val="both"/>
        <w:rPr>
          <w:rFonts w:ascii="Arial" w:hAnsi="Arial" w:cs="Arial"/>
          <w:sz w:val="22"/>
          <w:szCs w:val="22"/>
        </w:rPr>
      </w:pPr>
      <w:r w:rsidRPr="00705597">
        <w:rPr>
          <w:rFonts w:ascii="Arial" w:hAnsi="Arial" w:cs="Arial"/>
          <w:sz w:val="22"/>
          <w:szCs w:val="22"/>
        </w:rPr>
        <w:t>di partecipare, alla procedura di selezione di cui all’oggetto per il conferimento dell’incarico di</w:t>
      </w:r>
    </w:p>
    <w:p w:rsidR="00705597" w:rsidRDefault="00705597" w:rsidP="00892BD5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705597" w:rsidRPr="00705597" w:rsidRDefault="00705597" w:rsidP="00892BD5">
      <w:pPr>
        <w:pStyle w:val="Paragrafoelenco"/>
        <w:numPr>
          <w:ilvl w:val="0"/>
          <w:numId w:val="11"/>
        </w:numPr>
        <w:ind w:left="284" w:firstLine="0"/>
        <w:jc w:val="both"/>
        <w:rPr>
          <w:rFonts w:ascii="Arial" w:hAnsi="Arial" w:cs="Arial"/>
        </w:rPr>
      </w:pPr>
      <w:r w:rsidRPr="00705597">
        <w:rPr>
          <w:rFonts w:ascii="Arial" w:hAnsi="Arial" w:cs="Arial"/>
        </w:rPr>
        <w:t>ESPERTO</w:t>
      </w:r>
    </w:p>
    <w:p w:rsidR="00705597" w:rsidRPr="00705597" w:rsidRDefault="00705597" w:rsidP="00892BD5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705597" w:rsidRDefault="00705597" w:rsidP="00892BD5">
      <w:pPr>
        <w:pStyle w:val="Paragrafoelenco"/>
        <w:numPr>
          <w:ilvl w:val="0"/>
          <w:numId w:val="11"/>
        </w:numPr>
        <w:ind w:left="284" w:firstLine="0"/>
        <w:jc w:val="both"/>
        <w:rPr>
          <w:rFonts w:ascii="Arial" w:hAnsi="Arial" w:cs="Arial"/>
        </w:rPr>
      </w:pPr>
      <w:r w:rsidRPr="00705597">
        <w:rPr>
          <w:rFonts w:ascii="Arial" w:hAnsi="Arial" w:cs="Arial"/>
        </w:rPr>
        <w:t>TUTOR</w:t>
      </w:r>
    </w:p>
    <w:p w:rsidR="00635F3F" w:rsidRPr="00635F3F" w:rsidRDefault="00635F3F" w:rsidP="00892BD5">
      <w:pPr>
        <w:pStyle w:val="Paragrafoelenco"/>
        <w:ind w:left="284"/>
        <w:rPr>
          <w:rFonts w:ascii="Arial" w:hAnsi="Arial" w:cs="Arial"/>
        </w:rPr>
      </w:pPr>
    </w:p>
    <w:p w:rsidR="00705597" w:rsidRPr="00705597" w:rsidRDefault="00705597" w:rsidP="00892BD5">
      <w:pPr>
        <w:ind w:left="284"/>
        <w:jc w:val="both"/>
        <w:rPr>
          <w:rFonts w:ascii="Arial" w:hAnsi="Arial" w:cs="Arial"/>
          <w:sz w:val="22"/>
          <w:szCs w:val="22"/>
        </w:rPr>
      </w:pPr>
      <w:r w:rsidRPr="00705597">
        <w:rPr>
          <w:rFonts w:ascii="Arial" w:hAnsi="Arial" w:cs="Arial"/>
          <w:sz w:val="22"/>
          <w:szCs w:val="22"/>
        </w:rPr>
        <w:t>per i seguenti moduli formativi:</w:t>
      </w:r>
    </w:p>
    <w:p w:rsidR="00635F3F" w:rsidRPr="00D86615" w:rsidRDefault="00635F3F" w:rsidP="00E32CB2">
      <w:pPr>
        <w:tabs>
          <w:tab w:val="left" w:pos="358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Elencochiaro-Colore11"/>
        <w:tblW w:w="9639" w:type="dxa"/>
        <w:tblInd w:w="250" w:type="dxa"/>
        <w:tblLayout w:type="fixed"/>
        <w:tblLook w:val="01E0"/>
      </w:tblPr>
      <w:tblGrid>
        <w:gridCol w:w="1701"/>
        <w:gridCol w:w="1843"/>
        <w:gridCol w:w="1701"/>
        <w:gridCol w:w="850"/>
        <w:gridCol w:w="2268"/>
        <w:gridCol w:w="1276"/>
      </w:tblGrid>
      <w:tr w:rsidR="00635F3F" w:rsidRPr="00D86615" w:rsidTr="00892BD5">
        <w:trPr>
          <w:cnfStyle w:val="100000000000"/>
          <w:trHeight w:val="441"/>
        </w:trPr>
        <w:tc>
          <w:tcPr>
            <w:cnfStyle w:val="001000000000"/>
            <w:tcW w:w="9639" w:type="dxa"/>
            <w:gridSpan w:val="6"/>
          </w:tcPr>
          <w:p w:rsidR="00635F3F" w:rsidRPr="00D86615" w:rsidRDefault="00635F3F" w:rsidP="00635F3F">
            <w:pPr>
              <w:pStyle w:val="TableParagraph"/>
              <w:spacing w:line="184" w:lineRule="exact"/>
              <w:ind w:left="122" w:right="6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86615">
              <w:rPr>
                <w:rFonts w:ascii="Arial" w:hAnsi="Arial" w:cs="Arial"/>
                <w:color w:val="auto"/>
                <w:w w:val="80"/>
                <w:sz w:val="20"/>
                <w:szCs w:val="20"/>
              </w:rPr>
              <w:t>10.2.2A-FSEPON-SI-2021 – 3270 “Accresciamo le nostre competenze”</w:t>
            </w:r>
          </w:p>
        </w:tc>
      </w:tr>
      <w:tr w:rsidR="00892BD5" w:rsidRPr="00D86615" w:rsidTr="00892BD5">
        <w:trPr>
          <w:cnfStyle w:val="000000100000"/>
          <w:trHeight w:val="485"/>
        </w:trPr>
        <w:tc>
          <w:tcPr>
            <w:cnfStyle w:val="001000000000"/>
            <w:tcW w:w="1701" w:type="dxa"/>
            <w:shd w:val="clear" w:color="auto" w:fill="DBE5F1" w:themeFill="accent1" w:themeFillTint="33"/>
          </w:tcPr>
          <w:p w:rsidR="00635F3F" w:rsidRPr="00D86615" w:rsidRDefault="00635F3F" w:rsidP="002A5A6C">
            <w:pPr>
              <w:pStyle w:val="TableParagraph"/>
              <w:spacing w:line="182" w:lineRule="exact"/>
              <w:ind w:left="122"/>
              <w:jc w:val="center"/>
              <w:rPr>
                <w:rFonts w:ascii="Arial" w:hAnsi="Arial" w:cs="Arial"/>
                <w:w w:val="80"/>
                <w:sz w:val="20"/>
                <w:szCs w:val="20"/>
              </w:rPr>
            </w:pPr>
            <w:r w:rsidRPr="00D86615">
              <w:rPr>
                <w:rFonts w:ascii="Arial" w:hAnsi="Arial" w:cs="Arial"/>
                <w:w w:val="80"/>
                <w:sz w:val="20"/>
                <w:szCs w:val="20"/>
              </w:rPr>
              <w:t>Incarico per cui si presenta istanza</w:t>
            </w:r>
          </w:p>
        </w:tc>
        <w:tc>
          <w:tcPr>
            <w:cnfStyle w:val="000010000000"/>
            <w:tcW w:w="1843" w:type="dxa"/>
            <w:shd w:val="clear" w:color="auto" w:fill="DBE5F1" w:themeFill="accent1" w:themeFillTint="33"/>
          </w:tcPr>
          <w:p w:rsidR="00635F3F" w:rsidRPr="00D86615" w:rsidRDefault="00635F3F" w:rsidP="002A5A6C">
            <w:pPr>
              <w:pStyle w:val="TableParagraph"/>
              <w:spacing w:line="182" w:lineRule="exact"/>
              <w:ind w:left="1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615">
              <w:rPr>
                <w:rFonts w:ascii="Arial" w:hAnsi="Arial" w:cs="Arial"/>
                <w:b/>
                <w:w w:val="80"/>
                <w:sz w:val="20"/>
                <w:szCs w:val="20"/>
              </w:rPr>
              <w:t>Titolo</w:t>
            </w:r>
            <w:r w:rsidRPr="00D86615">
              <w:rPr>
                <w:rFonts w:ascii="Arial" w:hAnsi="Arial" w:cs="Arial"/>
                <w:b/>
                <w:spacing w:val="6"/>
                <w:w w:val="80"/>
                <w:sz w:val="20"/>
                <w:szCs w:val="20"/>
              </w:rPr>
              <w:t xml:space="preserve"> </w:t>
            </w:r>
            <w:r w:rsidRPr="00D86615">
              <w:rPr>
                <w:rFonts w:ascii="Arial" w:hAnsi="Arial" w:cs="Arial"/>
                <w:b/>
                <w:w w:val="80"/>
                <w:sz w:val="20"/>
                <w:szCs w:val="20"/>
              </w:rPr>
              <w:t>Modulo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635F3F" w:rsidRPr="00D86615" w:rsidRDefault="00635F3F" w:rsidP="002A5A6C">
            <w:pPr>
              <w:pStyle w:val="TableParagraph"/>
              <w:spacing w:line="182" w:lineRule="exact"/>
              <w:ind w:left="122"/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D86615">
              <w:rPr>
                <w:rFonts w:ascii="Arial" w:hAnsi="Arial" w:cs="Arial"/>
                <w:b/>
                <w:w w:val="80"/>
                <w:sz w:val="20"/>
                <w:szCs w:val="20"/>
              </w:rPr>
              <w:t>Tipologia modulo</w:t>
            </w:r>
          </w:p>
        </w:tc>
        <w:tc>
          <w:tcPr>
            <w:cnfStyle w:val="000010000000"/>
            <w:tcW w:w="850" w:type="dxa"/>
            <w:shd w:val="clear" w:color="auto" w:fill="DBE5F1" w:themeFill="accent1" w:themeFillTint="33"/>
          </w:tcPr>
          <w:p w:rsidR="00635F3F" w:rsidRPr="00D86615" w:rsidRDefault="00635F3F" w:rsidP="002A5A6C">
            <w:pPr>
              <w:pStyle w:val="TableParagraph"/>
              <w:spacing w:line="182" w:lineRule="exact"/>
              <w:jc w:val="center"/>
              <w:rPr>
                <w:rFonts w:ascii="Arial" w:hAnsi="Arial" w:cs="Arial"/>
                <w:b/>
                <w:w w:val="80"/>
                <w:sz w:val="20"/>
                <w:szCs w:val="20"/>
              </w:rPr>
            </w:pPr>
            <w:r w:rsidRPr="00D86615">
              <w:rPr>
                <w:rFonts w:ascii="Arial" w:hAnsi="Arial" w:cs="Arial"/>
                <w:b/>
                <w:w w:val="80"/>
                <w:sz w:val="20"/>
                <w:szCs w:val="20"/>
              </w:rPr>
              <w:t>Durata</w:t>
            </w:r>
          </w:p>
          <w:p w:rsidR="00635F3F" w:rsidRPr="00D86615" w:rsidRDefault="00635F3F" w:rsidP="002A5A6C">
            <w:pPr>
              <w:pStyle w:val="TableParagraph"/>
              <w:spacing w:line="182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615">
              <w:rPr>
                <w:rFonts w:ascii="Arial" w:hAnsi="Arial" w:cs="Arial"/>
                <w:b/>
                <w:w w:val="80"/>
                <w:sz w:val="20"/>
                <w:szCs w:val="20"/>
              </w:rPr>
              <w:t>(in</w:t>
            </w:r>
            <w:r w:rsidRPr="00D86615">
              <w:rPr>
                <w:rFonts w:ascii="Arial" w:hAnsi="Arial" w:cs="Arial"/>
                <w:b/>
                <w:spacing w:val="5"/>
                <w:w w:val="80"/>
                <w:sz w:val="20"/>
                <w:szCs w:val="20"/>
              </w:rPr>
              <w:t xml:space="preserve"> </w:t>
            </w:r>
            <w:r w:rsidRPr="00D86615">
              <w:rPr>
                <w:rFonts w:ascii="Arial" w:hAnsi="Arial" w:cs="Arial"/>
                <w:b/>
                <w:w w:val="80"/>
                <w:sz w:val="20"/>
                <w:szCs w:val="20"/>
              </w:rPr>
              <w:t>ore)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635F3F" w:rsidRPr="00D86615" w:rsidRDefault="00635F3F" w:rsidP="002A5A6C">
            <w:pPr>
              <w:pStyle w:val="TableParagraph"/>
              <w:spacing w:line="182" w:lineRule="exact"/>
              <w:ind w:left="122"/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D86615">
              <w:rPr>
                <w:rFonts w:ascii="Arial" w:hAnsi="Arial" w:cs="Arial"/>
                <w:b/>
                <w:w w:val="90"/>
                <w:sz w:val="20"/>
                <w:szCs w:val="20"/>
              </w:rPr>
              <w:t>Destinatari</w:t>
            </w:r>
          </w:p>
        </w:tc>
        <w:tc>
          <w:tcPr>
            <w:cnfStyle w:val="000100000000"/>
            <w:tcW w:w="1276" w:type="dxa"/>
            <w:shd w:val="clear" w:color="auto" w:fill="DBE5F1" w:themeFill="accent1" w:themeFillTint="33"/>
          </w:tcPr>
          <w:p w:rsidR="00635F3F" w:rsidRPr="00D86615" w:rsidRDefault="00635F3F" w:rsidP="002A5A6C">
            <w:pPr>
              <w:pStyle w:val="TableParagraph"/>
              <w:spacing w:line="182" w:lineRule="exact"/>
              <w:ind w:left="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615">
              <w:rPr>
                <w:rFonts w:ascii="Arial" w:hAnsi="Arial" w:cs="Arial"/>
                <w:w w:val="80"/>
                <w:sz w:val="20"/>
                <w:szCs w:val="20"/>
              </w:rPr>
              <w:t>Ordine di preferenza</w:t>
            </w:r>
          </w:p>
        </w:tc>
      </w:tr>
      <w:tr w:rsidR="00892BD5" w:rsidRPr="00D86615" w:rsidTr="00892BD5">
        <w:trPr>
          <w:trHeight w:val="537"/>
        </w:trPr>
        <w:tc>
          <w:tcPr>
            <w:cnfStyle w:val="001000000000"/>
            <w:tcW w:w="1701" w:type="dxa"/>
          </w:tcPr>
          <w:p w:rsidR="00D86615" w:rsidRPr="00D86615" w:rsidRDefault="00D86615" w:rsidP="002A5A6C">
            <w:pPr>
              <w:pStyle w:val="Nessunaspaziatura"/>
              <w:tabs>
                <w:tab w:val="left" w:pos="284"/>
              </w:tabs>
              <w:rPr>
                <w:rFonts w:ascii="Arial" w:hAnsi="Arial" w:cs="Arial"/>
                <w:b w:val="0"/>
                <w:w w:val="80"/>
              </w:rPr>
            </w:pPr>
          </w:p>
          <w:p w:rsidR="00D86615" w:rsidRPr="00D86615" w:rsidRDefault="00D86615" w:rsidP="002A5A6C">
            <w:pPr>
              <w:pStyle w:val="Nessunaspaziatura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rFonts w:ascii="Arial" w:hAnsi="Arial" w:cs="Arial"/>
                <w:b w:val="0"/>
                <w:color w:val="1F497D" w:themeColor="text2"/>
                <w:sz w:val="19"/>
                <w:szCs w:val="19"/>
                <w:lang w:val="en-US"/>
              </w:rPr>
            </w:pPr>
            <w:r w:rsidRPr="00D86615">
              <w:rPr>
                <w:rFonts w:ascii="Arial" w:hAnsi="Arial" w:cs="Arial"/>
                <w:b w:val="0"/>
                <w:w w:val="80"/>
                <w:lang w:val="en-US"/>
              </w:rPr>
              <w:t>TUTOR</w:t>
            </w:r>
          </w:p>
        </w:tc>
        <w:tc>
          <w:tcPr>
            <w:cnfStyle w:val="000010000000"/>
            <w:tcW w:w="1843" w:type="dxa"/>
          </w:tcPr>
          <w:p w:rsidR="00D86615" w:rsidRPr="00D86615" w:rsidRDefault="00D86615" w:rsidP="002A5A6C">
            <w:pPr>
              <w:ind w:right="142" w:firstLine="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86615">
              <w:rPr>
                <w:rFonts w:ascii="Arial" w:hAnsi="Arial" w:cs="Arial"/>
                <w:sz w:val="19"/>
                <w:szCs w:val="19"/>
              </w:rPr>
              <w:t>Cittadini del mondo</w:t>
            </w:r>
          </w:p>
        </w:tc>
        <w:tc>
          <w:tcPr>
            <w:tcW w:w="1701" w:type="dxa"/>
          </w:tcPr>
          <w:p w:rsidR="00D86615" w:rsidRPr="00D86615" w:rsidRDefault="00D86615" w:rsidP="00D86615">
            <w:pPr>
              <w:ind w:left="31" w:right="53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D86615">
              <w:rPr>
                <w:rFonts w:ascii="Arial" w:hAnsi="Arial" w:cs="Arial"/>
                <w:sz w:val="18"/>
                <w:szCs w:val="18"/>
              </w:rPr>
              <w:t>Competenza multilinguistica</w:t>
            </w:r>
          </w:p>
        </w:tc>
        <w:tc>
          <w:tcPr>
            <w:cnfStyle w:val="000010000000"/>
            <w:tcW w:w="850" w:type="dxa"/>
          </w:tcPr>
          <w:p w:rsidR="00D86615" w:rsidRPr="00D86615" w:rsidRDefault="00D86615" w:rsidP="002A5A6C">
            <w:pPr>
              <w:pStyle w:val="TableParagraph"/>
              <w:spacing w:line="174" w:lineRule="exact"/>
              <w:ind w:left="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615">
              <w:rPr>
                <w:rFonts w:ascii="Arial" w:hAnsi="Arial" w:cs="Arial"/>
                <w:w w:val="90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D86615" w:rsidRPr="00D86615" w:rsidRDefault="00D86615" w:rsidP="002A5A6C">
            <w:pPr>
              <w:pStyle w:val="Nessunaspaziatura"/>
              <w:jc w:val="center"/>
              <w:cnfStyle w:val="000000000000"/>
              <w:rPr>
                <w:rFonts w:ascii="Arial" w:hAnsi="Arial" w:cs="Arial"/>
                <w:w w:val="90"/>
                <w:sz w:val="18"/>
                <w:szCs w:val="18"/>
              </w:rPr>
            </w:pPr>
            <w:r w:rsidRPr="00D86615"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Pr="00D86615">
              <w:rPr>
                <w:rFonts w:ascii="Arial" w:hAnsi="Arial" w:cs="Arial"/>
                <w:sz w:val="18"/>
                <w:szCs w:val="18"/>
              </w:rPr>
              <w:t>allievi/e</w:t>
            </w:r>
            <w:r w:rsidRPr="00D8661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D86615">
              <w:rPr>
                <w:rFonts w:ascii="Arial" w:hAnsi="Arial" w:cs="Arial"/>
                <w:w w:val="90"/>
                <w:sz w:val="18"/>
                <w:szCs w:val="18"/>
              </w:rPr>
              <w:t>SECONDARIA.</w:t>
            </w:r>
          </w:p>
          <w:p w:rsidR="00D86615" w:rsidRPr="00D86615" w:rsidRDefault="00D86615" w:rsidP="002A5A6C">
            <w:pPr>
              <w:pStyle w:val="TableParagraph"/>
              <w:spacing w:line="179" w:lineRule="exact"/>
              <w:jc w:val="center"/>
              <w:cnfStyle w:val="000000000000"/>
              <w:rPr>
                <w:rFonts w:ascii="Arial" w:hAnsi="Arial" w:cs="Arial"/>
                <w:w w:val="90"/>
                <w:sz w:val="18"/>
                <w:szCs w:val="18"/>
              </w:rPr>
            </w:pPr>
            <w:r w:rsidRPr="00D86615">
              <w:rPr>
                <w:rFonts w:ascii="Arial" w:hAnsi="Arial" w:cs="Arial"/>
                <w:w w:val="90"/>
                <w:sz w:val="18"/>
                <w:szCs w:val="18"/>
              </w:rPr>
              <w:t>DI  I  GRADO</w:t>
            </w:r>
          </w:p>
          <w:p w:rsidR="00D86615" w:rsidRPr="00D86615" w:rsidRDefault="00D86615" w:rsidP="002A5A6C">
            <w:pPr>
              <w:pStyle w:val="TableParagraph"/>
              <w:spacing w:line="179" w:lineRule="exact"/>
              <w:jc w:val="center"/>
              <w:cnfStyle w:val="000000000000"/>
              <w:rPr>
                <w:rFonts w:ascii="Arial" w:hAnsi="Arial" w:cs="Arial"/>
                <w:i/>
                <w:w w:val="90"/>
                <w:sz w:val="18"/>
                <w:szCs w:val="18"/>
              </w:rPr>
            </w:pPr>
            <w:r w:rsidRPr="00D86615">
              <w:rPr>
                <w:rFonts w:ascii="Arial" w:hAnsi="Arial" w:cs="Arial"/>
                <w:i/>
                <w:w w:val="90"/>
                <w:sz w:val="18"/>
                <w:szCs w:val="18"/>
              </w:rPr>
              <w:t xml:space="preserve"> </w:t>
            </w:r>
          </w:p>
          <w:p w:rsidR="00D86615" w:rsidRPr="00D86615" w:rsidRDefault="00D86615" w:rsidP="002A5A6C">
            <w:pPr>
              <w:pStyle w:val="TableParagraph"/>
              <w:spacing w:line="179" w:lineRule="exact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D86615">
              <w:rPr>
                <w:rFonts w:ascii="Arial" w:hAnsi="Arial" w:cs="Arial"/>
                <w:i/>
                <w:color w:val="1F497D" w:themeColor="text2"/>
                <w:w w:val="90"/>
                <w:sz w:val="18"/>
                <w:szCs w:val="18"/>
              </w:rPr>
              <w:t>(plessi Sinagra)</w:t>
            </w:r>
          </w:p>
        </w:tc>
        <w:tc>
          <w:tcPr>
            <w:cnfStyle w:val="000100000000"/>
            <w:tcW w:w="1276" w:type="dxa"/>
          </w:tcPr>
          <w:p w:rsidR="00D86615" w:rsidRPr="00D86615" w:rsidRDefault="00D86615" w:rsidP="002A5A6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BD5" w:rsidRPr="00D86615" w:rsidTr="00892BD5">
        <w:trPr>
          <w:cnfStyle w:val="000000100000"/>
          <w:trHeight w:val="569"/>
        </w:trPr>
        <w:tc>
          <w:tcPr>
            <w:cnfStyle w:val="001000000000"/>
            <w:tcW w:w="1701" w:type="dxa"/>
          </w:tcPr>
          <w:p w:rsidR="00D86615" w:rsidRPr="00D86615" w:rsidRDefault="00D86615" w:rsidP="002A5A6C">
            <w:pPr>
              <w:pStyle w:val="Nessunaspaziatura"/>
              <w:tabs>
                <w:tab w:val="left" w:pos="284"/>
              </w:tabs>
              <w:rPr>
                <w:rFonts w:ascii="Arial" w:hAnsi="Arial" w:cs="Arial"/>
                <w:b w:val="0"/>
                <w:w w:val="80"/>
              </w:rPr>
            </w:pPr>
          </w:p>
          <w:p w:rsidR="00D86615" w:rsidRPr="00D86615" w:rsidRDefault="00D86615" w:rsidP="002A5A6C">
            <w:pPr>
              <w:pStyle w:val="Nessunaspaziatura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rFonts w:ascii="Arial" w:hAnsi="Arial" w:cs="Arial"/>
                <w:b w:val="0"/>
                <w:color w:val="1F497D" w:themeColor="text2"/>
                <w:sz w:val="19"/>
                <w:szCs w:val="19"/>
                <w:lang w:val="en-US"/>
              </w:rPr>
            </w:pPr>
            <w:r w:rsidRPr="00D86615">
              <w:rPr>
                <w:rFonts w:ascii="Arial" w:hAnsi="Arial" w:cs="Arial"/>
                <w:b w:val="0"/>
                <w:w w:val="80"/>
                <w:lang w:val="en-US"/>
              </w:rPr>
              <w:t>TUTOR</w:t>
            </w:r>
          </w:p>
        </w:tc>
        <w:tc>
          <w:tcPr>
            <w:cnfStyle w:val="000010000000"/>
            <w:tcW w:w="1843" w:type="dxa"/>
          </w:tcPr>
          <w:p w:rsidR="00D86615" w:rsidRPr="00D86615" w:rsidRDefault="00D86615" w:rsidP="002A5A6C">
            <w:pPr>
              <w:ind w:right="142" w:firstLine="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86615">
              <w:rPr>
                <w:rFonts w:ascii="Arial" w:hAnsi="Arial" w:cs="Arial"/>
                <w:sz w:val="19"/>
                <w:szCs w:val="19"/>
              </w:rPr>
              <w:t>Approfondiamo l’inglese</w:t>
            </w:r>
          </w:p>
        </w:tc>
        <w:tc>
          <w:tcPr>
            <w:tcW w:w="1701" w:type="dxa"/>
          </w:tcPr>
          <w:p w:rsidR="00D86615" w:rsidRPr="00D86615" w:rsidRDefault="00D86615" w:rsidP="00D86615">
            <w:pPr>
              <w:ind w:left="31" w:right="53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D86615">
              <w:rPr>
                <w:rFonts w:ascii="Arial" w:hAnsi="Arial" w:cs="Arial"/>
                <w:sz w:val="18"/>
                <w:szCs w:val="18"/>
              </w:rPr>
              <w:t>Competenza multilinguistica</w:t>
            </w:r>
          </w:p>
        </w:tc>
        <w:tc>
          <w:tcPr>
            <w:cnfStyle w:val="000010000000"/>
            <w:tcW w:w="850" w:type="dxa"/>
          </w:tcPr>
          <w:p w:rsidR="00D86615" w:rsidRPr="00D86615" w:rsidRDefault="00D86615" w:rsidP="002A5A6C">
            <w:pPr>
              <w:pStyle w:val="TableParagraph"/>
              <w:spacing w:before="17"/>
              <w:ind w:left="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615">
              <w:rPr>
                <w:rFonts w:ascii="Arial" w:hAnsi="Arial" w:cs="Arial"/>
                <w:w w:val="90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D86615" w:rsidRPr="00D86615" w:rsidRDefault="00D86615" w:rsidP="002A5A6C">
            <w:pPr>
              <w:pStyle w:val="Nessunaspaziatura"/>
              <w:jc w:val="center"/>
              <w:cnfStyle w:val="000000100000"/>
              <w:rPr>
                <w:rFonts w:ascii="Arial" w:hAnsi="Arial" w:cs="Arial"/>
                <w:w w:val="90"/>
                <w:sz w:val="18"/>
                <w:szCs w:val="18"/>
              </w:rPr>
            </w:pPr>
            <w:r w:rsidRPr="00D86615"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Pr="00D86615">
              <w:rPr>
                <w:rFonts w:ascii="Arial" w:hAnsi="Arial" w:cs="Arial"/>
                <w:sz w:val="18"/>
                <w:szCs w:val="18"/>
              </w:rPr>
              <w:t>allievi/e</w:t>
            </w:r>
            <w:r w:rsidRPr="00D8661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D86615">
              <w:rPr>
                <w:rFonts w:ascii="Arial" w:hAnsi="Arial" w:cs="Arial"/>
                <w:w w:val="90"/>
                <w:sz w:val="18"/>
                <w:szCs w:val="18"/>
              </w:rPr>
              <w:t>SECONDARIA.</w:t>
            </w:r>
          </w:p>
          <w:p w:rsidR="00D86615" w:rsidRPr="00D86615" w:rsidRDefault="00D86615" w:rsidP="002A5A6C">
            <w:pPr>
              <w:pStyle w:val="TableParagraph"/>
              <w:spacing w:line="179" w:lineRule="exact"/>
              <w:jc w:val="center"/>
              <w:cnfStyle w:val="000000100000"/>
              <w:rPr>
                <w:rFonts w:ascii="Arial" w:hAnsi="Arial" w:cs="Arial"/>
                <w:i/>
                <w:w w:val="90"/>
                <w:sz w:val="18"/>
                <w:szCs w:val="18"/>
              </w:rPr>
            </w:pPr>
            <w:r w:rsidRPr="00D86615">
              <w:rPr>
                <w:rFonts w:ascii="Arial" w:hAnsi="Arial" w:cs="Arial"/>
                <w:w w:val="90"/>
                <w:sz w:val="18"/>
                <w:szCs w:val="18"/>
              </w:rPr>
              <w:t>DI  I  GRADO</w:t>
            </w:r>
            <w:r w:rsidRPr="00D86615">
              <w:rPr>
                <w:rFonts w:ascii="Arial" w:hAnsi="Arial" w:cs="Arial"/>
                <w:i/>
                <w:w w:val="90"/>
                <w:sz w:val="18"/>
                <w:szCs w:val="18"/>
              </w:rPr>
              <w:t xml:space="preserve"> </w:t>
            </w:r>
          </w:p>
          <w:p w:rsidR="00D86615" w:rsidRPr="00D86615" w:rsidRDefault="00D86615" w:rsidP="002A5A6C">
            <w:pPr>
              <w:pStyle w:val="TableParagraph"/>
              <w:spacing w:line="179" w:lineRule="exact"/>
              <w:jc w:val="center"/>
              <w:cnfStyle w:val="000000100000"/>
              <w:rPr>
                <w:rFonts w:ascii="Arial" w:hAnsi="Arial" w:cs="Arial"/>
                <w:i/>
                <w:w w:val="90"/>
                <w:sz w:val="18"/>
                <w:szCs w:val="18"/>
              </w:rPr>
            </w:pPr>
          </w:p>
          <w:p w:rsidR="00D86615" w:rsidRPr="00D86615" w:rsidRDefault="00D86615" w:rsidP="002A5A6C">
            <w:pPr>
              <w:pStyle w:val="TableParagraph"/>
              <w:spacing w:before="17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86615">
              <w:rPr>
                <w:rFonts w:ascii="Arial" w:hAnsi="Arial" w:cs="Arial"/>
                <w:i/>
                <w:color w:val="1F497D" w:themeColor="text2"/>
                <w:w w:val="90"/>
                <w:sz w:val="18"/>
                <w:szCs w:val="18"/>
              </w:rPr>
              <w:t>(plesso Castell’Umberto)</w:t>
            </w:r>
          </w:p>
        </w:tc>
        <w:tc>
          <w:tcPr>
            <w:cnfStyle w:val="000100000000"/>
            <w:tcW w:w="1276" w:type="dxa"/>
          </w:tcPr>
          <w:p w:rsidR="00D86615" w:rsidRPr="00D86615" w:rsidRDefault="00D86615" w:rsidP="002A5A6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BD5" w:rsidRPr="00D86615" w:rsidTr="00892BD5">
        <w:trPr>
          <w:cnfStyle w:val="010000000000"/>
          <w:trHeight w:val="569"/>
        </w:trPr>
        <w:tc>
          <w:tcPr>
            <w:cnfStyle w:val="001000000000"/>
            <w:tcW w:w="1701" w:type="dxa"/>
          </w:tcPr>
          <w:p w:rsidR="00D86615" w:rsidRPr="00D86615" w:rsidRDefault="00D86615" w:rsidP="002A5A6C">
            <w:pPr>
              <w:pStyle w:val="Nessunaspaziatura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rFonts w:ascii="Arial" w:hAnsi="Arial" w:cs="Arial"/>
                <w:b w:val="0"/>
              </w:rPr>
            </w:pPr>
            <w:r w:rsidRPr="00D86615">
              <w:rPr>
                <w:rFonts w:ascii="Arial" w:hAnsi="Arial" w:cs="Arial"/>
                <w:b w:val="0"/>
                <w:w w:val="80"/>
              </w:rPr>
              <w:t>ESPERTO</w:t>
            </w:r>
          </w:p>
          <w:p w:rsidR="00D86615" w:rsidRPr="00D86615" w:rsidRDefault="00D86615" w:rsidP="002A5A6C">
            <w:pPr>
              <w:pStyle w:val="Nessunaspaziatura"/>
              <w:tabs>
                <w:tab w:val="left" w:pos="284"/>
              </w:tabs>
              <w:rPr>
                <w:rFonts w:ascii="Arial" w:hAnsi="Arial" w:cs="Arial"/>
                <w:b w:val="0"/>
                <w:w w:val="80"/>
              </w:rPr>
            </w:pPr>
          </w:p>
          <w:p w:rsidR="00D86615" w:rsidRPr="00D86615" w:rsidRDefault="00D86615" w:rsidP="00E32CB2">
            <w:pPr>
              <w:pStyle w:val="Nessunaspaziatura"/>
              <w:tabs>
                <w:tab w:val="left" w:pos="284"/>
              </w:tabs>
              <w:rPr>
                <w:rFonts w:ascii="Arial" w:hAnsi="Arial" w:cs="Arial"/>
                <w:b w:val="0"/>
                <w:color w:val="1F497D" w:themeColor="text2"/>
                <w:sz w:val="19"/>
                <w:szCs w:val="19"/>
                <w:lang w:val="en-US"/>
              </w:rPr>
            </w:pPr>
          </w:p>
        </w:tc>
        <w:tc>
          <w:tcPr>
            <w:cnfStyle w:val="000010000000"/>
            <w:tcW w:w="1843" w:type="dxa"/>
          </w:tcPr>
          <w:p w:rsidR="00D86615" w:rsidRPr="00D86615" w:rsidRDefault="00D86615" w:rsidP="002A5A6C">
            <w:pPr>
              <w:ind w:right="142" w:firstLine="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86615">
              <w:rPr>
                <w:rFonts w:ascii="Arial" w:hAnsi="Arial" w:cs="Arial"/>
                <w:sz w:val="19"/>
                <w:szCs w:val="19"/>
              </w:rPr>
              <w:t>Potenziamo il coding</w:t>
            </w:r>
          </w:p>
        </w:tc>
        <w:tc>
          <w:tcPr>
            <w:tcW w:w="1701" w:type="dxa"/>
          </w:tcPr>
          <w:p w:rsidR="00D86615" w:rsidRPr="00D86615" w:rsidRDefault="00D86615" w:rsidP="00D86615">
            <w:pPr>
              <w:ind w:left="31" w:right="53"/>
              <w:cnfStyle w:val="010000000000"/>
              <w:rPr>
                <w:rFonts w:ascii="Arial" w:hAnsi="Arial" w:cs="Arial"/>
                <w:sz w:val="18"/>
                <w:szCs w:val="18"/>
              </w:rPr>
            </w:pPr>
            <w:r w:rsidRPr="00D86615">
              <w:rPr>
                <w:rFonts w:ascii="Arial" w:hAnsi="Arial" w:cs="Arial"/>
                <w:sz w:val="18"/>
                <w:szCs w:val="18"/>
              </w:rPr>
              <w:t>Competenza digitale</w:t>
            </w:r>
          </w:p>
        </w:tc>
        <w:tc>
          <w:tcPr>
            <w:cnfStyle w:val="000010000000"/>
            <w:tcW w:w="850" w:type="dxa"/>
          </w:tcPr>
          <w:p w:rsidR="00D86615" w:rsidRPr="00D86615" w:rsidRDefault="00D86615" w:rsidP="002A5A6C">
            <w:pPr>
              <w:pStyle w:val="TableParagraph"/>
              <w:spacing w:before="17"/>
              <w:ind w:left="122"/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D86615">
              <w:rPr>
                <w:rFonts w:ascii="Arial" w:hAnsi="Arial" w:cs="Arial"/>
                <w:w w:val="90"/>
                <w:sz w:val="20"/>
                <w:szCs w:val="20"/>
              </w:rPr>
              <w:t>30</w:t>
            </w:r>
          </w:p>
        </w:tc>
        <w:tc>
          <w:tcPr>
            <w:tcW w:w="2268" w:type="dxa"/>
          </w:tcPr>
          <w:p w:rsidR="00D86615" w:rsidRPr="00D86615" w:rsidRDefault="00D86615" w:rsidP="002A5A6C">
            <w:pPr>
              <w:pStyle w:val="Nessunaspaziatura"/>
              <w:jc w:val="center"/>
              <w:cnfStyle w:val="010000000000"/>
              <w:rPr>
                <w:rFonts w:ascii="Arial" w:hAnsi="Arial" w:cs="Arial"/>
                <w:w w:val="90"/>
                <w:sz w:val="18"/>
                <w:szCs w:val="18"/>
              </w:rPr>
            </w:pPr>
            <w:r w:rsidRPr="00D86615">
              <w:rPr>
                <w:rFonts w:ascii="Arial" w:hAnsi="Arial" w:cs="Arial"/>
                <w:sz w:val="20"/>
                <w:szCs w:val="20"/>
              </w:rPr>
              <w:t>20 allievi/e</w:t>
            </w:r>
            <w:r w:rsidRPr="00D8661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D86615">
              <w:rPr>
                <w:rFonts w:ascii="Arial" w:hAnsi="Arial" w:cs="Arial"/>
                <w:w w:val="90"/>
                <w:sz w:val="18"/>
                <w:szCs w:val="18"/>
              </w:rPr>
              <w:t>SECONDARIA.</w:t>
            </w:r>
          </w:p>
          <w:p w:rsidR="00D86615" w:rsidRPr="00D86615" w:rsidRDefault="00D86615" w:rsidP="002A5A6C">
            <w:pPr>
              <w:pStyle w:val="TableParagraph"/>
              <w:spacing w:line="179" w:lineRule="exact"/>
              <w:jc w:val="center"/>
              <w:cnfStyle w:val="010000000000"/>
              <w:rPr>
                <w:rFonts w:ascii="Arial" w:hAnsi="Arial" w:cs="Arial"/>
                <w:i/>
                <w:w w:val="90"/>
                <w:sz w:val="18"/>
                <w:szCs w:val="18"/>
              </w:rPr>
            </w:pPr>
            <w:r w:rsidRPr="00D86615">
              <w:rPr>
                <w:rFonts w:ascii="Arial" w:hAnsi="Arial" w:cs="Arial"/>
                <w:w w:val="90"/>
                <w:sz w:val="18"/>
                <w:szCs w:val="18"/>
              </w:rPr>
              <w:t>DI  I  GRADO</w:t>
            </w:r>
            <w:r w:rsidRPr="00D86615">
              <w:rPr>
                <w:rFonts w:ascii="Arial" w:hAnsi="Arial" w:cs="Arial"/>
                <w:i/>
                <w:w w:val="90"/>
                <w:sz w:val="18"/>
                <w:szCs w:val="18"/>
              </w:rPr>
              <w:t xml:space="preserve"> </w:t>
            </w:r>
          </w:p>
          <w:p w:rsidR="00D86615" w:rsidRPr="00D86615" w:rsidRDefault="00D86615" w:rsidP="002A5A6C">
            <w:pPr>
              <w:pStyle w:val="TableParagraph"/>
              <w:spacing w:line="179" w:lineRule="exact"/>
              <w:jc w:val="center"/>
              <w:cnfStyle w:val="010000000000"/>
              <w:rPr>
                <w:rFonts w:ascii="Arial" w:hAnsi="Arial" w:cs="Arial"/>
                <w:i/>
                <w:w w:val="90"/>
                <w:sz w:val="18"/>
                <w:szCs w:val="18"/>
              </w:rPr>
            </w:pPr>
          </w:p>
          <w:p w:rsidR="00D86615" w:rsidRPr="00D86615" w:rsidRDefault="00D86615" w:rsidP="002A5A6C">
            <w:pPr>
              <w:pStyle w:val="TableParagraph"/>
              <w:spacing w:before="17"/>
              <w:cnfStyle w:val="010000000000"/>
              <w:rPr>
                <w:rFonts w:ascii="Arial" w:hAnsi="Arial" w:cs="Arial"/>
                <w:w w:val="80"/>
                <w:sz w:val="20"/>
                <w:szCs w:val="20"/>
              </w:rPr>
            </w:pPr>
            <w:r w:rsidRPr="00D86615">
              <w:rPr>
                <w:rFonts w:ascii="Arial" w:hAnsi="Arial" w:cs="Arial"/>
                <w:i/>
                <w:color w:val="1F497D" w:themeColor="text2"/>
                <w:w w:val="90"/>
                <w:sz w:val="18"/>
                <w:szCs w:val="18"/>
              </w:rPr>
              <w:t>(plesso Castell’Umberto)</w:t>
            </w:r>
          </w:p>
        </w:tc>
        <w:tc>
          <w:tcPr>
            <w:cnfStyle w:val="000100000000"/>
            <w:tcW w:w="1276" w:type="dxa"/>
          </w:tcPr>
          <w:p w:rsidR="00D86615" w:rsidRPr="00D86615" w:rsidRDefault="00D86615" w:rsidP="002A5A6C">
            <w:pPr>
              <w:pStyle w:val="Nessunaspaziatura"/>
              <w:jc w:val="center"/>
              <w:rPr>
                <w:rFonts w:ascii="Arial" w:hAnsi="Arial" w:cs="Arial"/>
                <w:w w:val="80"/>
                <w:sz w:val="20"/>
                <w:szCs w:val="20"/>
              </w:rPr>
            </w:pPr>
          </w:p>
        </w:tc>
      </w:tr>
    </w:tbl>
    <w:p w:rsidR="00635F3F" w:rsidRPr="00705597" w:rsidRDefault="00635F3F" w:rsidP="001B16CE">
      <w:pPr>
        <w:jc w:val="both"/>
        <w:rPr>
          <w:rFonts w:ascii="Arial" w:hAnsi="Arial" w:cs="Arial"/>
          <w:sz w:val="22"/>
          <w:szCs w:val="22"/>
        </w:rPr>
      </w:pPr>
    </w:p>
    <w:p w:rsidR="001B16CE" w:rsidRPr="00F663BD" w:rsidRDefault="001B16CE" w:rsidP="001B16CE">
      <w:pPr>
        <w:ind w:left="284"/>
        <w:rPr>
          <w:rFonts w:ascii="Arial" w:hAnsi="Arial" w:cs="Arial"/>
          <w:i/>
          <w:sz w:val="18"/>
          <w:szCs w:val="18"/>
        </w:rPr>
      </w:pPr>
      <w:r w:rsidRPr="00F663BD">
        <w:rPr>
          <w:rFonts w:ascii="Arial" w:hAnsi="Arial" w:cs="Arial"/>
          <w:i/>
          <w:sz w:val="18"/>
          <w:szCs w:val="18"/>
          <w:u w:val="single"/>
        </w:rPr>
        <w:t>(N.B.: Barrare la casella di scelta per partecipare  e inserire l’ordine di preferenza)</w:t>
      </w:r>
    </w:p>
    <w:p w:rsidR="001B16CE" w:rsidRDefault="001B16CE" w:rsidP="001B16CE">
      <w:pPr>
        <w:jc w:val="both"/>
        <w:rPr>
          <w:rFonts w:ascii="Arial" w:hAnsi="Arial" w:cs="Arial"/>
          <w:sz w:val="18"/>
          <w:szCs w:val="18"/>
        </w:rPr>
      </w:pPr>
    </w:p>
    <w:p w:rsidR="001B16CE" w:rsidRDefault="001B16CE" w:rsidP="001B16CE">
      <w:pPr>
        <w:ind w:left="142"/>
        <w:jc w:val="both"/>
        <w:rPr>
          <w:rFonts w:ascii="Arial" w:hAnsi="Arial" w:cs="Arial"/>
          <w:sz w:val="18"/>
          <w:szCs w:val="18"/>
        </w:rPr>
      </w:pPr>
    </w:p>
    <w:p w:rsidR="001B16CE" w:rsidRPr="00F663BD" w:rsidRDefault="001B16CE" w:rsidP="001B16CE">
      <w:pPr>
        <w:ind w:left="142" w:firstLine="284"/>
        <w:jc w:val="both"/>
        <w:rPr>
          <w:rFonts w:ascii="Arial" w:hAnsi="Arial" w:cs="Arial"/>
          <w:sz w:val="22"/>
          <w:szCs w:val="22"/>
        </w:rPr>
      </w:pPr>
      <w:r w:rsidRPr="00F663BD">
        <w:rPr>
          <w:rFonts w:ascii="Arial" w:hAnsi="Arial" w:cs="Arial"/>
          <w:sz w:val="22"/>
          <w:szCs w:val="22"/>
        </w:rPr>
        <w:t xml:space="preserve">A tal fine, consapevole della responsabilità penale e delle sanzioni previste dall’art. 76 del DPR 28 dicembre 2000, n. 445, e della decadenza da eventuali benefici acquisiti nel caso di dichiarazioni mendaci, </w:t>
      </w:r>
    </w:p>
    <w:p w:rsidR="001B16CE" w:rsidRPr="00F663BD" w:rsidRDefault="001B16CE" w:rsidP="001B16CE">
      <w:pPr>
        <w:ind w:left="142" w:firstLine="284"/>
        <w:jc w:val="center"/>
        <w:rPr>
          <w:rFonts w:ascii="Arial" w:hAnsi="Arial" w:cs="Arial"/>
          <w:smallCaps/>
          <w:sz w:val="22"/>
          <w:szCs w:val="22"/>
        </w:rPr>
      </w:pPr>
      <w:r w:rsidRPr="00F663BD">
        <w:rPr>
          <w:rFonts w:ascii="Arial" w:hAnsi="Arial" w:cs="Arial"/>
          <w:b/>
          <w:smallCaps/>
          <w:sz w:val="22"/>
          <w:szCs w:val="22"/>
        </w:rPr>
        <w:t>dichiara</w:t>
      </w:r>
    </w:p>
    <w:p w:rsidR="001B16CE" w:rsidRPr="00F663BD" w:rsidRDefault="001B16CE" w:rsidP="001B16CE">
      <w:pPr>
        <w:ind w:left="142" w:firstLine="284"/>
        <w:jc w:val="both"/>
        <w:rPr>
          <w:rFonts w:ascii="Arial" w:hAnsi="Arial" w:cs="Arial"/>
          <w:sz w:val="22"/>
          <w:szCs w:val="22"/>
        </w:rPr>
      </w:pPr>
      <w:r w:rsidRPr="00F663BD">
        <w:rPr>
          <w:rFonts w:ascii="Arial" w:hAnsi="Arial" w:cs="Arial"/>
          <w:sz w:val="22"/>
          <w:szCs w:val="22"/>
        </w:rPr>
        <w:t>sotto la propria responsabilità quanto segue:</w:t>
      </w:r>
    </w:p>
    <w:p w:rsidR="001B16CE" w:rsidRDefault="001B16CE" w:rsidP="001B16CE">
      <w:pPr>
        <w:pStyle w:val="Paragrafoelenco"/>
        <w:widowControl/>
        <w:numPr>
          <w:ilvl w:val="0"/>
          <w:numId w:val="3"/>
        </w:numPr>
        <w:suppressAutoHyphens/>
        <w:autoSpaceDN/>
        <w:ind w:left="142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79365B">
        <w:rPr>
          <w:rFonts w:ascii="Arial" w:hAnsi="Arial" w:cs="Arial"/>
        </w:rPr>
        <w:t>essere in possesso della cittadinanza italiana o di uno degli Stati membri dell’Unione europea;</w:t>
      </w:r>
    </w:p>
    <w:p w:rsidR="001B16CE" w:rsidRPr="000B7D19" w:rsidRDefault="001B16CE" w:rsidP="001B16CE">
      <w:pPr>
        <w:pStyle w:val="Paragrafoelenco"/>
        <w:widowControl/>
        <w:numPr>
          <w:ilvl w:val="0"/>
          <w:numId w:val="3"/>
        </w:numPr>
        <w:suppressAutoHyphens/>
        <w:autoSpaceDN/>
        <w:ind w:left="142" w:firstLine="0"/>
        <w:jc w:val="both"/>
        <w:rPr>
          <w:rFonts w:ascii="Arial" w:hAnsi="Arial" w:cs="Arial"/>
        </w:rPr>
      </w:pPr>
      <w:r w:rsidRPr="000B7D19">
        <w:rPr>
          <w:rFonts w:ascii="Arial" w:hAnsi="Arial" w:cs="Arial"/>
        </w:rPr>
        <w:t>di essere in godimento dei diritti politici</w:t>
      </w:r>
      <w:r>
        <w:rPr>
          <w:rFonts w:ascii="Arial" w:hAnsi="Arial" w:cs="Arial"/>
        </w:rPr>
        <w:t>;</w:t>
      </w:r>
    </w:p>
    <w:p w:rsidR="001B16CE" w:rsidRPr="008347F5" w:rsidRDefault="001B16CE" w:rsidP="001B16CE">
      <w:pPr>
        <w:pStyle w:val="Paragrafoelenco"/>
        <w:widowControl/>
        <w:numPr>
          <w:ilvl w:val="0"/>
          <w:numId w:val="3"/>
        </w:numPr>
        <w:suppressAutoHyphens/>
        <w:autoSpaceDN/>
        <w:ind w:left="142" w:firstLine="0"/>
        <w:jc w:val="both"/>
        <w:rPr>
          <w:rFonts w:ascii="Arial" w:hAnsi="Arial" w:cs="Arial"/>
        </w:rPr>
      </w:pPr>
      <w:r w:rsidRPr="008347F5">
        <w:rPr>
          <w:rFonts w:ascii="Arial" w:hAnsi="Arial" w:cs="Arial"/>
        </w:rPr>
        <w:t>di non aver subito condanne penali ovvero di avere i seguenti provvedimenti penali pendenti: ______________________________________________________________</w:t>
      </w:r>
    </w:p>
    <w:p w:rsidR="008347F5" w:rsidRDefault="001B16CE" w:rsidP="001B16CE">
      <w:pPr>
        <w:pStyle w:val="Paragrafoelenco"/>
        <w:widowControl/>
        <w:numPr>
          <w:ilvl w:val="0"/>
          <w:numId w:val="3"/>
        </w:numPr>
        <w:pBdr>
          <w:bottom w:val="single" w:sz="12" w:space="1" w:color="auto"/>
        </w:pBdr>
        <w:suppressAutoHyphens/>
        <w:autoSpaceDN/>
        <w:ind w:left="142" w:firstLine="0"/>
        <w:jc w:val="both"/>
        <w:rPr>
          <w:rFonts w:ascii="Arial" w:hAnsi="Arial" w:cs="Arial"/>
        </w:rPr>
      </w:pPr>
      <w:r w:rsidRPr="008347F5">
        <w:rPr>
          <w:rFonts w:ascii="Arial" w:hAnsi="Arial" w:cs="Arial"/>
        </w:rPr>
        <w:t>di non avere procedimenti penali pendenti, ovvero di avere i seguenti procedimenti penali pendenti :</w:t>
      </w:r>
      <w:r w:rsidR="008347F5">
        <w:rPr>
          <w:rFonts w:ascii="Arial" w:hAnsi="Arial" w:cs="Arial"/>
        </w:rPr>
        <w:t xml:space="preserve"> _____________________________________________________________________</w:t>
      </w:r>
    </w:p>
    <w:p w:rsidR="00035EDD" w:rsidRDefault="001B16CE" w:rsidP="00035EDD">
      <w:pPr>
        <w:pStyle w:val="Paragrafoelenco"/>
        <w:widowControl/>
        <w:numPr>
          <w:ilvl w:val="0"/>
          <w:numId w:val="3"/>
        </w:numPr>
        <w:pBdr>
          <w:bottom w:val="single" w:sz="12" w:space="1" w:color="auto"/>
        </w:pBdr>
        <w:suppressAutoHyphens/>
        <w:autoSpaceDN/>
        <w:ind w:left="142" w:firstLine="0"/>
        <w:jc w:val="both"/>
        <w:rPr>
          <w:rFonts w:ascii="Arial" w:hAnsi="Arial" w:cs="Arial"/>
        </w:rPr>
      </w:pPr>
      <w:r w:rsidRPr="00035EDD">
        <w:rPr>
          <w:rFonts w:ascii="Arial" w:hAnsi="Arial" w:cs="Arial"/>
        </w:rPr>
        <w:t>di non essere destinatario di provvedimenti che riguardano l’applicazione di misure di prevenzione, di decisioni civili e di provvedimenti amministrativi iscritti nel casellario giudiziale;</w:t>
      </w:r>
    </w:p>
    <w:p w:rsidR="00035EDD" w:rsidRDefault="001B16CE" w:rsidP="001B16CE">
      <w:pPr>
        <w:pStyle w:val="Paragrafoelenco"/>
        <w:widowControl/>
        <w:numPr>
          <w:ilvl w:val="0"/>
          <w:numId w:val="3"/>
        </w:numPr>
        <w:pBdr>
          <w:bottom w:val="single" w:sz="12" w:space="1" w:color="auto"/>
        </w:pBdr>
        <w:suppressAutoHyphens/>
        <w:autoSpaceDN/>
        <w:ind w:left="142" w:firstLine="0"/>
        <w:jc w:val="both"/>
        <w:rPr>
          <w:rFonts w:ascii="Arial" w:hAnsi="Arial" w:cs="Arial"/>
        </w:rPr>
      </w:pPr>
      <w:r w:rsidRPr="00035EDD">
        <w:rPr>
          <w:rFonts w:ascii="Arial" w:hAnsi="Arial" w:cs="Arial"/>
        </w:rPr>
        <w:t>di essere in possesso dei requisiti essenziali previsti dall’Avviso pubblico emanato dall’Istituto Comprensivo Castell’Umberto in data--------- ------, prot.n. ---------;</w:t>
      </w:r>
    </w:p>
    <w:p w:rsidR="00035EDD" w:rsidRDefault="001B16CE" w:rsidP="001B16CE">
      <w:pPr>
        <w:pStyle w:val="Paragrafoelenco"/>
        <w:widowControl/>
        <w:numPr>
          <w:ilvl w:val="0"/>
          <w:numId w:val="3"/>
        </w:numPr>
        <w:pBdr>
          <w:bottom w:val="single" w:sz="12" w:space="1" w:color="auto"/>
        </w:pBdr>
        <w:suppressAutoHyphens/>
        <w:autoSpaceDN/>
        <w:ind w:left="142" w:firstLine="0"/>
        <w:jc w:val="both"/>
        <w:rPr>
          <w:rFonts w:ascii="Arial" w:hAnsi="Arial" w:cs="Arial"/>
        </w:rPr>
      </w:pPr>
      <w:r w:rsidRPr="00035EDD">
        <w:rPr>
          <w:rFonts w:ascii="Arial" w:hAnsi="Arial" w:cs="Arial"/>
        </w:rPr>
        <w:t>di possedere titoli e competenze specifiche adeguate a trattare i percorsi formativi scelti;</w:t>
      </w:r>
    </w:p>
    <w:p w:rsidR="00035EDD" w:rsidRDefault="001B16CE" w:rsidP="001B16CE">
      <w:pPr>
        <w:pStyle w:val="Paragrafoelenco"/>
        <w:widowControl/>
        <w:numPr>
          <w:ilvl w:val="0"/>
          <w:numId w:val="3"/>
        </w:numPr>
        <w:pBdr>
          <w:bottom w:val="single" w:sz="12" w:space="1" w:color="auto"/>
        </w:pBdr>
        <w:suppressAutoHyphens/>
        <w:autoSpaceDN/>
        <w:ind w:left="142" w:firstLine="0"/>
        <w:jc w:val="both"/>
        <w:rPr>
          <w:rFonts w:ascii="Arial" w:hAnsi="Arial" w:cs="Arial"/>
        </w:rPr>
      </w:pPr>
      <w:r w:rsidRPr="00035EDD">
        <w:rPr>
          <w:rFonts w:ascii="Arial" w:hAnsi="Arial" w:cs="Arial"/>
        </w:rPr>
        <w:t>di impegnarsi a documentare puntualmente tutta l’attività svolta:</w:t>
      </w:r>
    </w:p>
    <w:p w:rsidR="00035EDD" w:rsidRDefault="001B16CE" w:rsidP="008347F5">
      <w:pPr>
        <w:pStyle w:val="Paragrafoelenco"/>
        <w:widowControl/>
        <w:numPr>
          <w:ilvl w:val="0"/>
          <w:numId w:val="3"/>
        </w:numPr>
        <w:pBdr>
          <w:bottom w:val="single" w:sz="12" w:space="1" w:color="auto"/>
        </w:pBdr>
        <w:suppressAutoHyphens/>
        <w:autoSpaceDN/>
        <w:ind w:left="142" w:firstLine="0"/>
        <w:jc w:val="both"/>
        <w:rPr>
          <w:rFonts w:ascii="Arial" w:hAnsi="Arial" w:cs="Arial"/>
        </w:rPr>
      </w:pPr>
      <w:r w:rsidRPr="00035EDD">
        <w:rPr>
          <w:rFonts w:ascii="Arial" w:hAnsi="Arial" w:cs="Arial"/>
        </w:rPr>
        <w:t>di essere disponibile ad adattarsi al calendario definito in collaborazione con la DS</w:t>
      </w:r>
    </w:p>
    <w:p w:rsidR="00035EDD" w:rsidRDefault="001B16CE" w:rsidP="008347F5">
      <w:pPr>
        <w:pStyle w:val="Paragrafoelenco"/>
        <w:widowControl/>
        <w:numPr>
          <w:ilvl w:val="0"/>
          <w:numId w:val="3"/>
        </w:numPr>
        <w:pBdr>
          <w:bottom w:val="single" w:sz="12" w:space="1" w:color="auto"/>
        </w:pBdr>
        <w:suppressAutoHyphens/>
        <w:autoSpaceDN/>
        <w:ind w:left="142" w:firstLine="0"/>
        <w:jc w:val="both"/>
        <w:rPr>
          <w:rFonts w:ascii="Arial" w:hAnsi="Arial" w:cs="Arial"/>
        </w:rPr>
      </w:pPr>
      <w:r w:rsidRPr="00035EDD">
        <w:rPr>
          <w:rFonts w:ascii="Arial" w:hAnsi="Arial" w:cs="Arial"/>
        </w:rPr>
        <w:t>di non essere in alcuna delle condizioni di incompatibilità con l’incarico previsti dalla norma vigente;</w:t>
      </w:r>
    </w:p>
    <w:p w:rsidR="00035EDD" w:rsidRDefault="008347F5" w:rsidP="001B16CE">
      <w:pPr>
        <w:pStyle w:val="Paragrafoelenco"/>
        <w:widowControl/>
        <w:numPr>
          <w:ilvl w:val="0"/>
          <w:numId w:val="3"/>
        </w:numPr>
        <w:pBdr>
          <w:bottom w:val="single" w:sz="12" w:space="1" w:color="auto"/>
        </w:pBdr>
        <w:suppressAutoHyphens/>
        <w:autoSpaceDN/>
        <w:ind w:left="142" w:firstLine="0"/>
        <w:jc w:val="both"/>
        <w:rPr>
          <w:rFonts w:ascii="Arial" w:hAnsi="Arial" w:cs="Arial"/>
        </w:rPr>
      </w:pPr>
      <w:r w:rsidRPr="00035EDD">
        <w:rPr>
          <w:rFonts w:ascii="Arial" w:hAnsi="Arial" w:cs="Arial"/>
        </w:rPr>
        <w:t>di avere la competenza informatica per l’uso della piattaforma on line “Gestione Programmazione Unitaria - GPU”;</w:t>
      </w:r>
    </w:p>
    <w:p w:rsidR="00035EDD" w:rsidRDefault="00035EDD" w:rsidP="001B16CE">
      <w:pPr>
        <w:pStyle w:val="Paragrafoelenco"/>
        <w:widowControl/>
        <w:numPr>
          <w:ilvl w:val="0"/>
          <w:numId w:val="3"/>
        </w:numPr>
        <w:pBdr>
          <w:bottom w:val="single" w:sz="12" w:space="1" w:color="auto"/>
        </w:pBdr>
        <w:suppressAutoHyphens/>
        <w:autoSpaceDN/>
        <w:ind w:left="142" w:firstLine="0"/>
        <w:jc w:val="both"/>
        <w:rPr>
          <w:rFonts w:ascii="Arial" w:hAnsi="Arial" w:cs="Arial"/>
        </w:rPr>
      </w:pPr>
      <w:r w:rsidRPr="00035EDD">
        <w:rPr>
          <w:rFonts w:ascii="Arial" w:hAnsi="Arial" w:cs="Arial"/>
        </w:rPr>
        <w:t>di aver preso vision</w:t>
      </w:r>
      <w:r>
        <w:rPr>
          <w:rFonts w:ascii="Arial" w:hAnsi="Arial" w:cs="Arial"/>
        </w:rPr>
        <w:t xml:space="preserve">e e </w:t>
      </w:r>
      <w:r w:rsidR="001B16CE" w:rsidRPr="00035EDD">
        <w:rPr>
          <w:rFonts w:ascii="Arial" w:hAnsi="Arial" w:cs="Arial"/>
        </w:rPr>
        <w:t xml:space="preserve">di accettare senza alcuna riserva tutte le condizioni contenute nell’Avviso incluso le seguenti: </w:t>
      </w:r>
    </w:p>
    <w:p w:rsidR="00035EDD" w:rsidRDefault="001B16CE" w:rsidP="00035EDD">
      <w:pPr>
        <w:pStyle w:val="Paragrafoelenco"/>
        <w:widowControl/>
        <w:pBdr>
          <w:bottom w:val="single" w:sz="12" w:space="1" w:color="auto"/>
        </w:pBdr>
        <w:suppressAutoHyphens/>
        <w:autoSpaceDN/>
        <w:ind w:left="142"/>
        <w:jc w:val="both"/>
        <w:rPr>
          <w:rFonts w:ascii="Arial" w:hAnsi="Arial" w:cs="Arial"/>
        </w:rPr>
      </w:pPr>
      <w:r w:rsidRPr="00035EDD">
        <w:rPr>
          <w:rFonts w:ascii="Arial" w:hAnsi="Arial" w:cs="Arial"/>
        </w:rPr>
        <w:t xml:space="preserve">1. la liquidazione del compenso per la prestazione avverrà solo ad effettiva erogazione da parte del Ministero dell’Istruzione del finanziamento della misura PON di competenza;  </w:t>
      </w:r>
    </w:p>
    <w:p w:rsidR="00035EDD" w:rsidRDefault="001B16CE" w:rsidP="00035EDD">
      <w:pPr>
        <w:pStyle w:val="Paragrafoelenco"/>
        <w:widowControl/>
        <w:pBdr>
          <w:bottom w:val="single" w:sz="12" w:space="1" w:color="auto"/>
        </w:pBdr>
        <w:suppressAutoHyphens/>
        <w:autoSpaceDN/>
        <w:ind w:left="142"/>
        <w:jc w:val="both"/>
        <w:rPr>
          <w:rFonts w:ascii="Arial" w:hAnsi="Arial" w:cs="Arial"/>
        </w:rPr>
      </w:pPr>
      <w:r w:rsidRPr="00035EDD">
        <w:rPr>
          <w:rFonts w:ascii="Arial" w:hAnsi="Arial" w:cs="Arial"/>
        </w:rPr>
        <w:t>2. l’incarico sarà condizionato all’effettiva realizzazione dell’Azione</w:t>
      </w:r>
    </w:p>
    <w:p w:rsidR="00035EDD" w:rsidRDefault="00035EDD" w:rsidP="00035EDD">
      <w:pPr>
        <w:pStyle w:val="Paragrafoelenco"/>
        <w:widowControl/>
        <w:pBdr>
          <w:bottom w:val="single" w:sz="12" w:space="1" w:color="auto"/>
        </w:pBdr>
        <w:suppressAutoHyphens/>
        <w:autoSpaceDN/>
        <w:ind w:left="142"/>
        <w:jc w:val="both"/>
        <w:rPr>
          <w:rFonts w:ascii="Arial" w:hAnsi="Arial" w:cs="Arial"/>
        </w:rPr>
      </w:pPr>
    </w:p>
    <w:p w:rsidR="00035EDD" w:rsidRDefault="00035EDD" w:rsidP="00035EDD">
      <w:pPr>
        <w:pStyle w:val="Paragrafoelenco"/>
        <w:widowControl/>
        <w:pBdr>
          <w:bottom w:val="single" w:sz="12" w:space="1" w:color="auto"/>
        </w:pBdr>
        <w:suppressAutoHyphens/>
        <w:autoSpaceDN/>
        <w:ind w:left="142"/>
        <w:jc w:val="both"/>
        <w:rPr>
          <w:rFonts w:ascii="Arial" w:hAnsi="Arial" w:cs="Arial"/>
        </w:rPr>
      </w:pPr>
    </w:p>
    <w:p w:rsidR="00035EDD" w:rsidRDefault="001B16CE" w:rsidP="00035EDD">
      <w:pPr>
        <w:pStyle w:val="Paragrafoelenco"/>
        <w:widowControl/>
        <w:pBdr>
          <w:bottom w:val="single" w:sz="12" w:space="1" w:color="auto"/>
        </w:pBdr>
        <w:suppressAutoHyphens/>
        <w:autoSpaceDN/>
        <w:ind w:left="142"/>
        <w:jc w:val="both"/>
        <w:rPr>
          <w:rFonts w:ascii="Arial" w:hAnsi="Arial" w:cs="Arial"/>
        </w:rPr>
      </w:pPr>
      <w:r w:rsidRPr="008347F5">
        <w:rPr>
          <w:rFonts w:ascii="Arial" w:hAnsi="Arial" w:cs="Arial"/>
        </w:rPr>
        <w:t>Data___________________ firma__________________________________________</w:t>
      </w:r>
    </w:p>
    <w:p w:rsidR="00035EDD" w:rsidRDefault="00035EDD" w:rsidP="00035EDD">
      <w:pPr>
        <w:pStyle w:val="Paragrafoelenco"/>
        <w:widowControl/>
        <w:pBdr>
          <w:bottom w:val="single" w:sz="12" w:space="1" w:color="auto"/>
        </w:pBdr>
        <w:suppressAutoHyphens/>
        <w:autoSpaceDN/>
        <w:ind w:left="142"/>
        <w:jc w:val="both"/>
        <w:rPr>
          <w:rFonts w:ascii="Arial" w:hAnsi="Arial" w:cs="Arial"/>
        </w:rPr>
      </w:pPr>
    </w:p>
    <w:p w:rsidR="00035EDD" w:rsidRDefault="001B16CE" w:rsidP="00035EDD">
      <w:pPr>
        <w:pStyle w:val="Paragrafoelenco"/>
        <w:widowControl/>
        <w:pBdr>
          <w:bottom w:val="single" w:sz="12" w:space="1" w:color="auto"/>
        </w:pBdr>
        <w:suppressAutoHyphens/>
        <w:autoSpaceDN/>
        <w:ind w:left="142"/>
        <w:jc w:val="both"/>
        <w:rPr>
          <w:rFonts w:ascii="Arial" w:hAnsi="Arial" w:cs="Arial"/>
        </w:rPr>
      </w:pPr>
      <w:r w:rsidRPr="008347F5">
        <w:rPr>
          <w:rFonts w:ascii="Arial" w:hAnsi="Arial" w:cs="Arial"/>
        </w:rPr>
        <w:t>Si allega alla presente</w:t>
      </w:r>
      <w:r w:rsidR="00035EDD">
        <w:rPr>
          <w:rFonts w:ascii="Arial" w:hAnsi="Arial" w:cs="Arial"/>
        </w:rPr>
        <w:t>:</w:t>
      </w:r>
      <w:r w:rsidRPr="008347F5">
        <w:rPr>
          <w:rFonts w:ascii="Arial" w:hAnsi="Arial" w:cs="Arial"/>
        </w:rPr>
        <w:t xml:space="preserve"> </w:t>
      </w:r>
    </w:p>
    <w:p w:rsidR="00035EDD" w:rsidRDefault="001B16CE" w:rsidP="00035EDD">
      <w:pPr>
        <w:pStyle w:val="Paragrafoelenco"/>
        <w:widowControl/>
        <w:numPr>
          <w:ilvl w:val="0"/>
          <w:numId w:val="14"/>
        </w:numPr>
        <w:pBdr>
          <w:bottom w:val="single" w:sz="12" w:space="1" w:color="auto"/>
        </w:pBdr>
        <w:suppressAutoHyphens/>
        <w:autoSpaceDN/>
        <w:jc w:val="both"/>
        <w:rPr>
          <w:rFonts w:ascii="Arial" w:hAnsi="Arial" w:cs="Arial"/>
        </w:rPr>
      </w:pPr>
      <w:r w:rsidRPr="008347F5">
        <w:rPr>
          <w:rFonts w:ascii="Arial" w:hAnsi="Arial" w:cs="Arial"/>
        </w:rPr>
        <w:t>Allegato B (griglia di valutazione);</w:t>
      </w:r>
    </w:p>
    <w:p w:rsidR="00035EDD" w:rsidRDefault="001B16CE" w:rsidP="00035EDD">
      <w:pPr>
        <w:pStyle w:val="Paragrafoelenco"/>
        <w:widowControl/>
        <w:numPr>
          <w:ilvl w:val="0"/>
          <w:numId w:val="14"/>
        </w:numPr>
        <w:pBdr>
          <w:bottom w:val="single" w:sz="12" w:space="1" w:color="auto"/>
        </w:pBdr>
        <w:suppressAutoHyphens/>
        <w:autoSpaceDN/>
        <w:jc w:val="both"/>
        <w:rPr>
          <w:rFonts w:ascii="Arial" w:hAnsi="Arial" w:cs="Arial"/>
        </w:rPr>
      </w:pPr>
      <w:r w:rsidRPr="008347F5">
        <w:rPr>
          <w:rFonts w:ascii="Arial" w:hAnsi="Arial" w:cs="Arial"/>
        </w:rPr>
        <w:t>Curriculum Vitae;</w:t>
      </w:r>
    </w:p>
    <w:p w:rsidR="00035EDD" w:rsidRDefault="00035EDD" w:rsidP="00035EDD">
      <w:pPr>
        <w:pStyle w:val="Paragrafoelenco"/>
        <w:widowControl/>
        <w:pBdr>
          <w:bottom w:val="single" w:sz="12" w:space="1" w:color="auto"/>
        </w:pBdr>
        <w:suppressAutoHyphens/>
        <w:autoSpaceDN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  </w:t>
      </w:r>
      <w:r w:rsidR="001B16CE" w:rsidRPr="008347F5">
        <w:rPr>
          <w:rFonts w:ascii="Arial" w:hAnsi="Arial" w:cs="Arial"/>
        </w:rPr>
        <w:t>Documento di identità in corso di validità in fotocopia.</w:t>
      </w:r>
    </w:p>
    <w:p w:rsidR="00035EDD" w:rsidRDefault="001B16CE" w:rsidP="00035EDD">
      <w:pPr>
        <w:pStyle w:val="Paragrafoelenco"/>
        <w:widowControl/>
        <w:pBdr>
          <w:bottom w:val="single" w:sz="12" w:space="1" w:color="auto"/>
        </w:pBdr>
        <w:suppressAutoHyphens/>
        <w:autoSpaceDN/>
        <w:ind w:left="142"/>
        <w:jc w:val="both"/>
        <w:rPr>
          <w:rFonts w:ascii="Arial" w:hAnsi="Arial" w:cs="Arial"/>
          <w:b/>
          <w:i/>
        </w:rPr>
      </w:pPr>
      <w:r w:rsidRPr="008347F5">
        <w:rPr>
          <w:rFonts w:ascii="Arial" w:hAnsi="Arial" w:cs="Arial"/>
        </w:rPr>
        <w:t xml:space="preserve">N.B.: </w:t>
      </w:r>
      <w:r w:rsidRPr="00035EDD">
        <w:rPr>
          <w:rFonts w:ascii="Arial" w:hAnsi="Arial" w:cs="Arial"/>
          <w:b/>
          <w:i/>
        </w:rPr>
        <w:t>La domanda priva degli allegati e non firmata non verrà presa in considerazione</w:t>
      </w:r>
    </w:p>
    <w:p w:rsidR="00035EDD" w:rsidRDefault="00035EDD" w:rsidP="00035EDD">
      <w:pPr>
        <w:pStyle w:val="Paragrafoelenco"/>
        <w:widowControl/>
        <w:pBdr>
          <w:bottom w:val="single" w:sz="12" w:space="1" w:color="auto"/>
        </w:pBdr>
        <w:suppressAutoHyphens/>
        <w:autoSpaceDN/>
        <w:ind w:left="142"/>
        <w:jc w:val="both"/>
        <w:rPr>
          <w:rFonts w:ascii="Arial" w:hAnsi="Arial" w:cs="Arial"/>
        </w:rPr>
      </w:pPr>
    </w:p>
    <w:p w:rsidR="00035EDD" w:rsidRDefault="00035EDD" w:rsidP="00035EDD">
      <w:pPr>
        <w:pStyle w:val="Paragrafoelenco"/>
        <w:widowControl/>
        <w:pBdr>
          <w:bottom w:val="single" w:sz="12" w:space="1" w:color="auto"/>
        </w:pBdr>
        <w:suppressAutoHyphens/>
        <w:autoSpaceDN/>
        <w:ind w:left="142"/>
        <w:jc w:val="both"/>
        <w:rPr>
          <w:rFonts w:ascii="Arial" w:hAnsi="Arial" w:cs="Arial"/>
        </w:rPr>
      </w:pPr>
    </w:p>
    <w:p w:rsidR="001B16CE" w:rsidRPr="008347F5" w:rsidRDefault="001B16CE" w:rsidP="00035EDD">
      <w:pPr>
        <w:pStyle w:val="Paragrafoelenco"/>
        <w:widowControl/>
        <w:pBdr>
          <w:bottom w:val="single" w:sz="12" w:space="1" w:color="auto"/>
        </w:pBdr>
        <w:suppressAutoHyphens/>
        <w:autoSpaceDN/>
        <w:ind w:left="142"/>
        <w:jc w:val="both"/>
        <w:rPr>
          <w:rFonts w:ascii="Arial" w:hAnsi="Arial" w:cs="Arial"/>
        </w:rPr>
      </w:pPr>
      <w:r w:rsidRPr="008347F5">
        <w:rPr>
          <w:rFonts w:ascii="Arial" w:hAnsi="Arial" w:cs="Arial"/>
        </w:rPr>
        <w:t xml:space="preserve">Data___________________ </w:t>
      </w:r>
      <w:r w:rsidR="008347F5">
        <w:rPr>
          <w:rFonts w:ascii="Arial" w:hAnsi="Arial" w:cs="Arial"/>
        </w:rPr>
        <w:tab/>
        <w:t>Fi</w:t>
      </w:r>
      <w:r w:rsidRPr="008347F5">
        <w:rPr>
          <w:rFonts w:ascii="Arial" w:hAnsi="Arial" w:cs="Arial"/>
        </w:rPr>
        <w:t>rma____________________________________________</w:t>
      </w:r>
    </w:p>
    <w:p w:rsidR="001B16CE" w:rsidRPr="008347F5" w:rsidRDefault="001B16CE" w:rsidP="001B16CE">
      <w:pPr>
        <w:jc w:val="center"/>
        <w:rPr>
          <w:rFonts w:ascii="Arial" w:hAnsi="Arial" w:cs="Arial"/>
          <w:b/>
          <w:sz w:val="22"/>
          <w:szCs w:val="22"/>
        </w:rPr>
      </w:pPr>
    </w:p>
    <w:p w:rsidR="00035EDD" w:rsidRDefault="00035EDD" w:rsidP="001B16CE">
      <w:pPr>
        <w:jc w:val="center"/>
        <w:rPr>
          <w:rFonts w:ascii="Arial" w:hAnsi="Arial" w:cs="Arial"/>
          <w:b/>
          <w:sz w:val="22"/>
          <w:szCs w:val="22"/>
        </w:rPr>
      </w:pPr>
    </w:p>
    <w:p w:rsidR="00035EDD" w:rsidRDefault="00035EDD" w:rsidP="001B16CE">
      <w:pPr>
        <w:jc w:val="center"/>
        <w:rPr>
          <w:rFonts w:ascii="Arial" w:hAnsi="Arial" w:cs="Arial"/>
          <w:b/>
          <w:sz w:val="22"/>
          <w:szCs w:val="22"/>
        </w:rPr>
      </w:pPr>
    </w:p>
    <w:p w:rsidR="001B16CE" w:rsidRPr="008347F5" w:rsidRDefault="001B16CE" w:rsidP="001B16CE">
      <w:pPr>
        <w:jc w:val="center"/>
        <w:rPr>
          <w:rFonts w:ascii="Arial" w:hAnsi="Arial" w:cs="Arial"/>
          <w:b/>
          <w:sz w:val="22"/>
          <w:szCs w:val="22"/>
        </w:rPr>
      </w:pPr>
      <w:r w:rsidRPr="008347F5">
        <w:rPr>
          <w:rFonts w:ascii="Arial" w:hAnsi="Arial" w:cs="Arial"/>
          <w:b/>
          <w:sz w:val="22"/>
          <w:szCs w:val="22"/>
        </w:rPr>
        <w:t>TRATTAMENTO DEI DATI</w:t>
      </w:r>
      <w:r w:rsidR="00035EDD">
        <w:rPr>
          <w:rFonts w:ascii="Arial" w:hAnsi="Arial" w:cs="Arial"/>
          <w:b/>
          <w:sz w:val="22"/>
          <w:szCs w:val="22"/>
        </w:rPr>
        <w:t xml:space="preserve"> PERSONALI</w:t>
      </w:r>
    </w:p>
    <w:p w:rsidR="008347F5" w:rsidRPr="008347F5" w:rsidRDefault="001B16CE" w:rsidP="001B16CE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8347F5">
        <w:rPr>
          <w:rFonts w:ascii="Arial" w:hAnsi="Arial" w:cs="Arial"/>
          <w:sz w:val="22"/>
          <w:szCs w:val="22"/>
        </w:rPr>
        <w:t xml:space="preserve">Il/la sottoscritto/a, ai sensi </w:t>
      </w:r>
      <w:r w:rsidR="008347F5" w:rsidRPr="008347F5">
        <w:rPr>
          <w:rFonts w:ascii="Arial" w:hAnsi="Arial" w:cs="Arial"/>
          <w:sz w:val="22"/>
          <w:szCs w:val="22"/>
        </w:rPr>
        <w:t>i degli articoli 13 e 23 del D.Lgs. 196/2003 (di seguito indicato come “Codice Privacy”) e dell’art. 13 del GDPR (Regolamento UE 2016/679)</w:t>
      </w:r>
      <w:r w:rsidRPr="008347F5">
        <w:rPr>
          <w:rFonts w:ascii="Arial" w:hAnsi="Arial" w:cs="Arial"/>
          <w:sz w:val="22"/>
          <w:szCs w:val="22"/>
        </w:rPr>
        <w:t>,</w:t>
      </w:r>
    </w:p>
    <w:p w:rsidR="008347F5" w:rsidRPr="008347F5" w:rsidRDefault="001B16CE" w:rsidP="008347F5">
      <w:pPr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8347F5">
        <w:rPr>
          <w:rFonts w:ascii="Arial" w:hAnsi="Arial" w:cs="Arial"/>
          <w:b/>
          <w:sz w:val="22"/>
          <w:szCs w:val="22"/>
        </w:rPr>
        <w:t>autorizza</w:t>
      </w:r>
    </w:p>
    <w:p w:rsidR="001B16CE" w:rsidRPr="008347F5" w:rsidRDefault="001B16CE" w:rsidP="001B16CE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8347F5">
        <w:rPr>
          <w:rFonts w:ascii="Arial" w:hAnsi="Arial" w:cs="Arial"/>
          <w:sz w:val="22"/>
          <w:szCs w:val="22"/>
        </w:rPr>
        <w:lastRenderedPageBreak/>
        <w:t>l’IC Castell’Umberto al trattamento</w:t>
      </w:r>
      <w:r w:rsidRPr="008347F5">
        <w:rPr>
          <w:rFonts w:ascii="Arial" w:eastAsia="Calibri" w:hAnsi="Arial" w:cs="Arial"/>
          <w:sz w:val="22"/>
          <w:szCs w:val="22"/>
        </w:rPr>
        <w:t xml:space="preserve">, anche con l’ausilio di mezzi informatici e telematici, dei dati personali </w:t>
      </w:r>
      <w:r w:rsidRPr="008347F5">
        <w:rPr>
          <w:rFonts w:ascii="Arial" w:hAnsi="Arial" w:cs="Arial"/>
          <w:sz w:val="22"/>
          <w:szCs w:val="22"/>
        </w:rPr>
        <w:t>contenuti nella presente autocertificazione esclusivamente nell’ambito e per i fini istituzionali della Pubblica Amministrazione:</w:t>
      </w:r>
    </w:p>
    <w:p w:rsidR="001B16CE" w:rsidRPr="008347F5" w:rsidRDefault="001B16CE" w:rsidP="001B16CE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8347F5">
        <w:rPr>
          <w:rFonts w:ascii="Arial" w:eastAsia="Calibri" w:hAnsi="Arial" w:cs="Arial"/>
          <w:sz w:val="22"/>
          <w:szCs w:val="22"/>
        </w:rPr>
        <w:t>Prende, inoltre, atto che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1B16CE" w:rsidRPr="008347F5" w:rsidRDefault="001B16CE" w:rsidP="001B16CE">
      <w:pPr>
        <w:jc w:val="both"/>
        <w:rPr>
          <w:rFonts w:ascii="Arial" w:hAnsi="Arial" w:cs="Arial"/>
          <w:sz w:val="22"/>
          <w:szCs w:val="22"/>
        </w:rPr>
      </w:pPr>
    </w:p>
    <w:p w:rsidR="001B16CE" w:rsidRPr="008347F5" w:rsidRDefault="001B16CE" w:rsidP="001B16C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347F5">
        <w:rPr>
          <w:rFonts w:ascii="Arial" w:hAnsi="Arial" w:cs="Arial"/>
          <w:sz w:val="22"/>
          <w:szCs w:val="22"/>
        </w:rPr>
        <w:t xml:space="preserve">Data___________________ </w:t>
      </w:r>
      <w:r w:rsidR="008347F5">
        <w:rPr>
          <w:rFonts w:ascii="Arial" w:hAnsi="Arial" w:cs="Arial"/>
          <w:sz w:val="22"/>
          <w:szCs w:val="22"/>
        </w:rPr>
        <w:tab/>
        <w:t>F</w:t>
      </w:r>
      <w:r w:rsidRPr="008347F5">
        <w:rPr>
          <w:rFonts w:ascii="Arial" w:hAnsi="Arial" w:cs="Arial"/>
          <w:sz w:val="22"/>
          <w:szCs w:val="22"/>
        </w:rPr>
        <w:t>irma____________________________________________</w:t>
      </w:r>
    </w:p>
    <w:sectPr w:rsidR="001B16CE" w:rsidRPr="008347F5" w:rsidSect="00E66ACF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D15" w:rsidRDefault="003D5D15" w:rsidP="001B16CE">
      <w:r>
        <w:separator/>
      </w:r>
    </w:p>
  </w:endnote>
  <w:endnote w:type="continuationSeparator" w:id="1">
    <w:p w:rsidR="003D5D15" w:rsidRDefault="003D5D15" w:rsidP="001B1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492439"/>
      <w:docPartObj>
        <w:docPartGallery w:val="Page Numbers (Bottom of Page)"/>
        <w:docPartUnique/>
      </w:docPartObj>
    </w:sdtPr>
    <w:sdtContent>
      <w:p w:rsidR="001B16CE" w:rsidRDefault="007C69AA">
        <w:pPr>
          <w:pStyle w:val="Pidipagina"/>
          <w:jc w:val="right"/>
        </w:pPr>
        <w:fldSimple w:instr=" PAGE   \* MERGEFORMAT ">
          <w:r w:rsidR="00E32CB2">
            <w:rPr>
              <w:noProof/>
            </w:rPr>
            <w:t>3</w:t>
          </w:r>
        </w:fldSimple>
      </w:p>
    </w:sdtContent>
  </w:sdt>
  <w:p w:rsidR="001B16CE" w:rsidRDefault="001B16C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D15" w:rsidRDefault="003D5D15" w:rsidP="001B16CE">
      <w:r>
        <w:separator/>
      </w:r>
    </w:p>
  </w:footnote>
  <w:footnote w:type="continuationSeparator" w:id="1">
    <w:p w:rsidR="003D5D15" w:rsidRDefault="003D5D15" w:rsidP="001B1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6CE" w:rsidRDefault="001B16CE">
    <w:pPr>
      <w:pStyle w:val="Intestazione"/>
    </w:pPr>
    <w:r w:rsidRPr="001B16CE">
      <w:rPr>
        <w:noProof/>
      </w:rPr>
      <w:drawing>
        <wp:inline distT="0" distB="0" distL="0" distR="0">
          <wp:extent cx="6116320" cy="1087044"/>
          <wp:effectExtent l="0" t="0" r="0" b="0"/>
          <wp:docPr id="3" name="Immagine 1" descr="C:\Users\vedon\Desktop\ponkit_nuovi_loghi_bitmap-1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don\Desktop\ponkit_nuovi_loghi_bitmap-1\PON-MI-FS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0870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3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91F68"/>
    <w:multiLevelType w:val="hybridMultilevel"/>
    <w:tmpl w:val="4676A312"/>
    <w:lvl w:ilvl="0" w:tplc="75D85A9A">
      <w:start w:val="1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C1172CB"/>
    <w:multiLevelType w:val="hybridMultilevel"/>
    <w:tmpl w:val="47FAA176"/>
    <w:lvl w:ilvl="0" w:tplc="B4C8D7D2">
      <w:numFmt w:val="bullet"/>
      <w:lvlText w:val="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B4AF8"/>
    <w:multiLevelType w:val="hybridMultilevel"/>
    <w:tmpl w:val="96D291EE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02CCC"/>
    <w:multiLevelType w:val="hybridMultilevel"/>
    <w:tmpl w:val="9C9EC954"/>
    <w:lvl w:ilvl="0" w:tplc="B4C8D7D2">
      <w:numFmt w:val="bullet"/>
      <w:lvlText w:val=""/>
      <w:lvlJc w:val="left"/>
      <w:pPr>
        <w:ind w:left="752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15E08"/>
    <w:multiLevelType w:val="hybridMultilevel"/>
    <w:tmpl w:val="37D443EC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66D0A"/>
    <w:multiLevelType w:val="hybridMultilevel"/>
    <w:tmpl w:val="ADFE99A2"/>
    <w:lvl w:ilvl="0" w:tplc="71123892">
      <w:numFmt w:val="bullet"/>
      <w:lvlText w:val=""/>
      <w:lvlJc w:val="left"/>
      <w:pPr>
        <w:ind w:left="311" w:hanging="228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817E35F0">
      <w:numFmt w:val="bullet"/>
      <w:lvlText w:val="•"/>
      <w:lvlJc w:val="left"/>
      <w:pPr>
        <w:ind w:left="1285" w:hanging="228"/>
      </w:pPr>
      <w:rPr>
        <w:rFonts w:hint="default"/>
        <w:lang w:val="it-IT" w:eastAsia="en-US" w:bidi="ar-SA"/>
      </w:rPr>
    </w:lvl>
    <w:lvl w:ilvl="2" w:tplc="A10269EA">
      <w:numFmt w:val="bullet"/>
      <w:lvlText w:val="•"/>
      <w:lvlJc w:val="left"/>
      <w:pPr>
        <w:ind w:left="2251" w:hanging="228"/>
      </w:pPr>
      <w:rPr>
        <w:rFonts w:hint="default"/>
        <w:lang w:val="it-IT" w:eastAsia="en-US" w:bidi="ar-SA"/>
      </w:rPr>
    </w:lvl>
    <w:lvl w:ilvl="3" w:tplc="A106DCF2">
      <w:numFmt w:val="bullet"/>
      <w:lvlText w:val="•"/>
      <w:lvlJc w:val="left"/>
      <w:pPr>
        <w:ind w:left="3217" w:hanging="228"/>
      </w:pPr>
      <w:rPr>
        <w:rFonts w:hint="default"/>
        <w:lang w:val="it-IT" w:eastAsia="en-US" w:bidi="ar-SA"/>
      </w:rPr>
    </w:lvl>
    <w:lvl w:ilvl="4" w:tplc="C9B23666">
      <w:numFmt w:val="bullet"/>
      <w:lvlText w:val="•"/>
      <w:lvlJc w:val="left"/>
      <w:pPr>
        <w:ind w:left="4183" w:hanging="228"/>
      </w:pPr>
      <w:rPr>
        <w:rFonts w:hint="default"/>
        <w:lang w:val="it-IT" w:eastAsia="en-US" w:bidi="ar-SA"/>
      </w:rPr>
    </w:lvl>
    <w:lvl w:ilvl="5" w:tplc="6982100C">
      <w:numFmt w:val="bullet"/>
      <w:lvlText w:val="•"/>
      <w:lvlJc w:val="left"/>
      <w:pPr>
        <w:ind w:left="5149" w:hanging="228"/>
      </w:pPr>
      <w:rPr>
        <w:rFonts w:hint="default"/>
        <w:lang w:val="it-IT" w:eastAsia="en-US" w:bidi="ar-SA"/>
      </w:rPr>
    </w:lvl>
    <w:lvl w:ilvl="6" w:tplc="0EDA1238">
      <w:numFmt w:val="bullet"/>
      <w:lvlText w:val="•"/>
      <w:lvlJc w:val="left"/>
      <w:pPr>
        <w:ind w:left="6115" w:hanging="228"/>
      </w:pPr>
      <w:rPr>
        <w:rFonts w:hint="default"/>
        <w:lang w:val="it-IT" w:eastAsia="en-US" w:bidi="ar-SA"/>
      </w:rPr>
    </w:lvl>
    <w:lvl w:ilvl="7" w:tplc="4614CF94">
      <w:numFmt w:val="bullet"/>
      <w:lvlText w:val="•"/>
      <w:lvlJc w:val="left"/>
      <w:pPr>
        <w:ind w:left="7081" w:hanging="228"/>
      </w:pPr>
      <w:rPr>
        <w:rFonts w:hint="default"/>
        <w:lang w:val="it-IT" w:eastAsia="en-US" w:bidi="ar-SA"/>
      </w:rPr>
    </w:lvl>
    <w:lvl w:ilvl="8" w:tplc="FD28762E">
      <w:numFmt w:val="bullet"/>
      <w:lvlText w:val="•"/>
      <w:lvlJc w:val="left"/>
      <w:pPr>
        <w:ind w:left="8047" w:hanging="22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3"/>
  </w:num>
  <w:num w:numId="10">
    <w:abstractNumId w:val="4"/>
  </w:num>
  <w:num w:numId="11">
    <w:abstractNumId w:val="7"/>
  </w:num>
  <w:num w:numId="12">
    <w:abstractNumId w:val="6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0893"/>
    <w:rsid w:val="00035EDD"/>
    <w:rsid w:val="000408A3"/>
    <w:rsid w:val="001B16CE"/>
    <w:rsid w:val="002627D2"/>
    <w:rsid w:val="002E17FD"/>
    <w:rsid w:val="002F778D"/>
    <w:rsid w:val="00312378"/>
    <w:rsid w:val="00344235"/>
    <w:rsid w:val="003D5D15"/>
    <w:rsid w:val="003E795F"/>
    <w:rsid w:val="00502889"/>
    <w:rsid w:val="0057629C"/>
    <w:rsid w:val="005D08BA"/>
    <w:rsid w:val="00620058"/>
    <w:rsid w:val="00635F3F"/>
    <w:rsid w:val="0065547E"/>
    <w:rsid w:val="00676FD4"/>
    <w:rsid w:val="006C1176"/>
    <w:rsid w:val="00705597"/>
    <w:rsid w:val="00732872"/>
    <w:rsid w:val="00740E72"/>
    <w:rsid w:val="007979F7"/>
    <w:rsid w:val="007A6CFA"/>
    <w:rsid w:val="007C69AA"/>
    <w:rsid w:val="007F5D55"/>
    <w:rsid w:val="008347F5"/>
    <w:rsid w:val="00892BD5"/>
    <w:rsid w:val="008E451F"/>
    <w:rsid w:val="008F3DE7"/>
    <w:rsid w:val="00933F18"/>
    <w:rsid w:val="009F3A68"/>
    <w:rsid w:val="00A020D5"/>
    <w:rsid w:val="00A3617B"/>
    <w:rsid w:val="00A9744E"/>
    <w:rsid w:val="00AB52F6"/>
    <w:rsid w:val="00AC14B8"/>
    <w:rsid w:val="00B15C1F"/>
    <w:rsid w:val="00BB021B"/>
    <w:rsid w:val="00BD1197"/>
    <w:rsid w:val="00C356E0"/>
    <w:rsid w:val="00C85D97"/>
    <w:rsid w:val="00C92DC1"/>
    <w:rsid w:val="00CC6079"/>
    <w:rsid w:val="00CF6E6C"/>
    <w:rsid w:val="00D24282"/>
    <w:rsid w:val="00D30414"/>
    <w:rsid w:val="00D86615"/>
    <w:rsid w:val="00D923B2"/>
    <w:rsid w:val="00DA3C71"/>
    <w:rsid w:val="00DA6A44"/>
    <w:rsid w:val="00E32CB2"/>
    <w:rsid w:val="00E443DF"/>
    <w:rsid w:val="00E66ACF"/>
    <w:rsid w:val="00E833E9"/>
    <w:rsid w:val="00F10893"/>
    <w:rsid w:val="00F45E5D"/>
    <w:rsid w:val="00F663BD"/>
    <w:rsid w:val="00F7162F"/>
    <w:rsid w:val="00F768C7"/>
    <w:rsid w:val="00F92A0D"/>
    <w:rsid w:val="00FB6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089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F10893"/>
    <w:pPr>
      <w:suppressAutoHyphens/>
      <w:spacing w:line="276" w:lineRule="auto"/>
      <w:ind w:left="720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89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10893"/>
    <w:rPr>
      <w:rFonts w:ascii="Lucida Grande" w:eastAsia="Times New Roman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D923B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B16C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1B16C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B16C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essunaspaziatura">
    <w:name w:val="No Spacing"/>
    <w:uiPriority w:val="1"/>
    <w:qFormat/>
    <w:rsid w:val="001B16C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B16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16CE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B16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6CE"/>
    <w:rPr>
      <w:rFonts w:ascii="Times New Roman" w:eastAsia="Times New Roman" w:hAnsi="Times New Roman"/>
      <w:sz w:val="24"/>
      <w:szCs w:val="24"/>
    </w:rPr>
  </w:style>
  <w:style w:type="table" w:customStyle="1" w:styleId="Sfondochiaro-Colore11">
    <w:name w:val="Sfondo chiaro - Colore 11"/>
    <w:basedOn w:val="Tabellanormale"/>
    <w:uiPriority w:val="60"/>
    <w:rsid w:val="00635F3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Elencochiaro-Colore11">
    <w:name w:val="Elenco chiaro - Colore 11"/>
    <w:basedOn w:val="Tabellanormale"/>
    <w:uiPriority w:val="61"/>
    <w:rsid w:val="00635F3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fondomedio1-Colore11">
    <w:name w:val="Sfondo medio 1 - Colore 11"/>
    <w:basedOn w:val="Tabellanormale"/>
    <w:uiPriority w:val="63"/>
    <w:rsid w:val="00635F3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089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F10893"/>
    <w:pPr>
      <w:suppressAutoHyphens/>
      <w:spacing w:line="276" w:lineRule="auto"/>
      <w:ind w:left="720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89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10893"/>
    <w:rPr>
      <w:rFonts w:ascii="Lucida Grande" w:eastAsia="Times New Roman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D923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BF434-3822-46F9-A295-9A837011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Buta</dc:creator>
  <cp:lastModifiedBy>mariella</cp:lastModifiedBy>
  <cp:revision>2</cp:revision>
  <dcterms:created xsi:type="dcterms:W3CDTF">2022-03-11T11:35:00Z</dcterms:created>
  <dcterms:modified xsi:type="dcterms:W3CDTF">2022-03-11T11:35:00Z</dcterms:modified>
</cp:coreProperties>
</file>