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6CE" w:rsidRDefault="001B16CE" w:rsidP="001B16CE">
      <w:pPr>
        <w:suppressAutoHyphens/>
        <w:spacing w:line="200" w:lineRule="exact"/>
        <w:ind w:left="142"/>
        <w:rPr>
          <w:rFonts w:ascii="Arial" w:hAnsi="Arial" w:cs="Arial"/>
          <w:b/>
          <w:lang w:eastAsia="ar-SA"/>
        </w:rPr>
      </w:pPr>
    </w:p>
    <w:p w:rsidR="001B16CE" w:rsidRPr="00892BD5" w:rsidRDefault="001B16CE" w:rsidP="001B16CE">
      <w:pPr>
        <w:suppressAutoHyphens/>
        <w:spacing w:line="200" w:lineRule="exact"/>
        <w:ind w:left="142"/>
        <w:rPr>
          <w:rFonts w:ascii="Arial" w:hAnsi="Arial" w:cs="Arial"/>
          <w:sz w:val="22"/>
          <w:szCs w:val="22"/>
          <w:lang w:eastAsia="ar-SA"/>
        </w:rPr>
      </w:pPr>
      <w:r w:rsidRPr="00892BD5">
        <w:rPr>
          <w:rFonts w:ascii="Arial" w:hAnsi="Arial" w:cs="Arial"/>
          <w:sz w:val="22"/>
          <w:szCs w:val="22"/>
          <w:lang w:eastAsia="ar-SA"/>
        </w:rPr>
        <w:t>Allegato A - Istanza di partecipazione</w:t>
      </w:r>
    </w:p>
    <w:p w:rsidR="001B16CE" w:rsidRPr="001B16CE" w:rsidRDefault="001B16CE" w:rsidP="001B16CE">
      <w:pPr>
        <w:suppressAutoHyphens/>
        <w:spacing w:line="200" w:lineRule="exact"/>
        <w:ind w:left="142" w:right="-2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Al Dirigente Scolastico</w:t>
      </w:r>
    </w:p>
    <w:p w:rsidR="001B16CE" w:rsidRPr="001B16CE" w:rsidRDefault="001B16CE" w:rsidP="001B16CE">
      <w:pPr>
        <w:ind w:left="142"/>
        <w:jc w:val="right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b/>
          <w:sz w:val="22"/>
          <w:szCs w:val="22"/>
        </w:rPr>
        <w:t>dell’I.C. Castell’Umberto</w:t>
      </w:r>
    </w:p>
    <w:p w:rsidR="001B16CE" w:rsidRPr="001B16CE" w:rsidRDefault="001B16CE" w:rsidP="001B16CE">
      <w:pPr>
        <w:ind w:left="142" w:firstLine="284"/>
        <w:jc w:val="both"/>
        <w:rPr>
          <w:rFonts w:ascii="Corbel" w:hAnsi="Corbel" w:cs="Arial"/>
          <w:sz w:val="22"/>
          <w:szCs w:val="22"/>
        </w:rPr>
      </w:pPr>
    </w:p>
    <w:p w:rsidR="00705597" w:rsidRDefault="00705597" w:rsidP="001B16CE">
      <w:pPr>
        <w:ind w:left="142" w:firstLine="284"/>
        <w:jc w:val="both"/>
        <w:rPr>
          <w:rFonts w:ascii="Arial" w:hAnsi="Arial" w:cs="Arial"/>
          <w:b/>
          <w:sz w:val="22"/>
          <w:szCs w:val="22"/>
        </w:rPr>
      </w:pPr>
      <w:r w:rsidRPr="00705597">
        <w:rPr>
          <w:rFonts w:ascii="Arial" w:hAnsi="Arial" w:cs="Arial"/>
          <w:b/>
          <w:sz w:val="22"/>
          <w:szCs w:val="22"/>
        </w:rPr>
        <w:t>Oggetto:</w:t>
      </w:r>
      <w:r w:rsidRPr="00705597">
        <w:rPr>
          <w:rFonts w:ascii="Arial" w:hAnsi="Arial" w:cs="Arial"/>
          <w:b/>
          <w:sz w:val="22"/>
          <w:szCs w:val="22"/>
        </w:rPr>
        <w:tab/>
      </w:r>
      <w:r w:rsidR="001B16CE" w:rsidRPr="001B16CE">
        <w:rPr>
          <w:rFonts w:ascii="Arial" w:hAnsi="Arial" w:cs="Arial"/>
          <w:b/>
          <w:sz w:val="22"/>
          <w:szCs w:val="22"/>
        </w:rPr>
        <w:t xml:space="preserve">Domanda di partecipazione alla selezione </w:t>
      </w:r>
      <w:r w:rsidR="001B16CE" w:rsidRPr="001B16CE">
        <w:rPr>
          <w:rFonts w:ascii="Arial" w:eastAsia="Calibri" w:hAnsi="Arial" w:cs="Arial"/>
          <w:sz w:val="22"/>
          <w:szCs w:val="22"/>
        </w:rPr>
        <w:t xml:space="preserve">per l’individuazione, mediante procedura comparativa dei curricula, di docenti interni </w:t>
      </w:r>
      <w:r w:rsidR="001B16CE" w:rsidRPr="001B16CE">
        <w:rPr>
          <w:rFonts w:ascii="Arial" w:eastAsia="Calibri" w:hAnsi="Arial" w:cs="Arial"/>
          <w:b/>
          <w:sz w:val="22"/>
          <w:szCs w:val="22"/>
        </w:rPr>
        <w:t>TUTOR</w:t>
      </w:r>
      <w:r w:rsidR="001B16CE" w:rsidRPr="001B16CE">
        <w:rPr>
          <w:rFonts w:ascii="Arial" w:hAnsi="Arial" w:cs="Arial"/>
          <w:b/>
          <w:sz w:val="22"/>
          <w:szCs w:val="22"/>
        </w:rPr>
        <w:t xml:space="preserve"> </w:t>
      </w:r>
      <w:r w:rsidR="002506F2">
        <w:rPr>
          <w:rFonts w:ascii="Arial" w:hAnsi="Arial" w:cs="Arial"/>
          <w:b/>
          <w:sz w:val="22"/>
          <w:szCs w:val="22"/>
        </w:rPr>
        <w:t xml:space="preserve">– FACILITATORE – REFERENTE PER LA VALUTAZIONE </w:t>
      </w:r>
      <w:r w:rsidR="001B16CE" w:rsidRPr="001B16CE">
        <w:rPr>
          <w:rFonts w:ascii="Arial" w:hAnsi="Arial" w:cs="Arial"/>
          <w:sz w:val="22"/>
          <w:szCs w:val="22"/>
        </w:rPr>
        <w:t xml:space="preserve">per </w:t>
      </w:r>
      <w:r w:rsidR="001B16CE" w:rsidRPr="001B16CE">
        <w:rPr>
          <w:rFonts w:ascii="Arial" w:eastAsia="Calibri" w:hAnsi="Arial" w:cs="Arial"/>
          <w:sz w:val="22"/>
          <w:szCs w:val="22"/>
        </w:rPr>
        <w:t xml:space="preserve">l’attuazione delle azioni inerenti </w:t>
      </w:r>
      <w:r w:rsidR="001B16CE">
        <w:rPr>
          <w:rFonts w:ascii="Arial" w:eastAsia="Calibri" w:hAnsi="Arial" w:cs="Arial"/>
          <w:sz w:val="22"/>
          <w:szCs w:val="22"/>
        </w:rPr>
        <w:t>al Progetto PON di cui al</w:t>
      </w:r>
      <w:r w:rsidR="001B16CE" w:rsidRPr="001B16CE">
        <w:rPr>
          <w:rFonts w:ascii="Arial" w:eastAsia="Calibri" w:hAnsi="Arial" w:cs="Arial"/>
          <w:b/>
          <w:sz w:val="22"/>
          <w:szCs w:val="22"/>
        </w:rPr>
        <w:t>l’</w:t>
      </w:r>
      <w:r w:rsidR="001B16CE" w:rsidRPr="001B16CE">
        <w:rPr>
          <w:rFonts w:ascii="Arial" w:hAnsi="Arial" w:cs="Arial"/>
          <w:b/>
          <w:sz w:val="22"/>
          <w:szCs w:val="22"/>
        </w:rPr>
        <w:t>Avviso n. 9707 del 27/04/2021 “Apprendimento e Socialità”</w:t>
      </w:r>
      <w:r>
        <w:rPr>
          <w:rFonts w:ascii="Arial" w:hAnsi="Arial" w:cs="Arial"/>
          <w:b/>
          <w:sz w:val="22"/>
          <w:szCs w:val="22"/>
        </w:rPr>
        <w:t xml:space="preserve">- </w:t>
      </w:r>
    </w:p>
    <w:p w:rsidR="00705597" w:rsidRDefault="00705597" w:rsidP="001B16CE">
      <w:p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7322ED">
        <w:rPr>
          <w:rFonts w:ascii="Calibri" w:hAnsi="Calibri" w:cs="Calibri"/>
          <w:b/>
        </w:rPr>
        <w:t>10.1.1A-FSEPON-</w:t>
      </w:r>
      <w:r>
        <w:rPr>
          <w:rFonts w:ascii="Calibri" w:hAnsi="Calibri" w:cs="Calibri"/>
          <w:b/>
        </w:rPr>
        <w:t>SI</w:t>
      </w:r>
      <w:r w:rsidRPr="007322ED">
        <w:rPr>
          <w:rFonts w:ascii="Calibri" w:hAnsi="Calibri" w:cs="Calibri"/>
          <w:b/>
        </w:rPr>
        <w:t>-2021-</w:t>
      </w:r>
      <w:r>
        <w:rPr>
          <w:rFonts w:ascii="Calibri" w:hAnsi="Calibri" w:cs="Calibri"/>
          <w:b/>
        </w:rPr>
        <w:t>310</w:t>
      </w:r>
      <w:r w:rsidRPr="00705597">
        <w:rPr>
          <w:rFonts w:ascii="Arial" w:hAnsi="Arial" w:cs="Arial"/>
          <w:sz w:val="22"/>
          <w:szCs w:val="22"/>
        </w:rPr>
        <w:t xml:space="preserve"> “Ripartiamo insieme per ricominciare” </w:t>
      </w:r>
    </w:p>
    <w:p w:rsidR="001B16CE" w:rsidRPr="001B16CE" w:rsidRDefault="00705597" w:rsidP="001B16CE">
      <w:pPr>
        <w:ind w:left="142" w:firstLine="284"/>
        <w:jc w:val="both"/>
        <w:rPr>
          <w:rFonts w:ascii="Arial" w:eastAsia="Calibri" w:hAnsi="Arial" w:cs="Arial"/>
          <w:b/>
          <w:sz w:val="22"/>
          <w:szCs w:val="22"/>
        </w:rPr>
      </w:pPr>
      <w:r w:rsidRPr="007322ED">
        <w:rPr>
          <w:rFonts w:ascii="Calibri" w:hAnsi="Calibri" w:cs="Calibri"/>
          <w:b/>
        </w:rPr>
        <w:t>10.1.1A-FSEPON-</w:t>
      </w:r>
      <w:r>
        <w:rPr>
          <w:rFonts w:ascii="Calibri" w:hAnsi="Calibri" w:cs="Calibri"/>
          <w:b/>
        </w:rPr>
        <w:t>SI</w:t>
      </w:r>
      <w:r w:rsidRPr="007322ED">
        <w:rPr>
          <w:rFonts w:ascii="Calibri" w:hAnsi="Calibri" w:cs="Calibri"/>
          <w:b/>
        </w:rPr>
        <w:t>-2021-</w:t>
      </w:r>
      <w:r>
        <w:rPr>
          <w:rFonts w:ascii="Calibri" w:hAnsi="Calibri" w:cs="Calibri"/>
          <w:b/>
        </w:rPr>
        <w:t>327</w:t>
      </w:r>
      <w:r w:rsidRPr="00705597">
        <w:rPr>
          <w:rFonts w:ascii="Arial" w:hAnsi="Arial" w:cs="Arial"/>
          <w:sz w:val="22"/>
          <w:szCs w:val="22"/>
        </w:rPr>
        <w:t xml:space="preserve"> “Accresciamo le nostre competenze” </w:t>
      </w:r>
    </w:p>
    <w:p w:rsid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Il/la sottoscritto/a____________________________________________________________</w:t>
      </w:r>
      <w:r w:rsidR="00892BD5">
        <w:rPr>
          <w:rFonts w:ascii="Arial" w:hAnsi="Arial" w:cs="Arial"/>
          <w:sz w:val="22"/>
          <w:szCs w:val="22"/>
        </w:rPr>
        <w:t>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nato/a a _______________________________________________ il ____________________</w:t>
      </w:r>
    </w:p>
    <w:p w:rsidR="001B16CE" w:rsidRPr="001B16CE" w:rsidRDefault="001B16CE" w:rsidP="001B16CE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codice fiscale |__|__|__|__|__|__|__|__|__|__|__|__|__|__|__|__|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residente a ___________________________via_____________________________________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recapito tel. _____________________________ recapito cell. _____________________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indirizzo E-Mail ________________________________________________________</w:t>
      </w:r>
    </w:p>
    <w:p w:rsidR="001B16CE" w:rsidRPr="001B16CE" w:rsidRDefault="001B16CE" w:rsidP="00892BD5">
      <w:pPr>
        <w:spacing w:line="48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1B16CE">
        <w:rPr>
          <w:rFonts w:ascii="Arial" w:hAnsi="Arial" w:cs="Arial"/>
          <w:sz w:val="22"/>
          <w:szCs w:val="22"/>
        </w:rPr>
        <w:t>in servizio presso ______________________________ con la qualifica di_____________________</w:t>
      </w:r>
    </w:p>
    <w:p w:rsidR="00705597" w:rsidRPr="00705597" w:rsidRDefault="00705597" w:rsidP="00892BD5">
      <w:pPr>
        <w:ind w:left="284"/>
        <w:jc w:val="center"/>
        <w:rPr>
          <w:rFonts w:ascii="Arial" w:hAnsi="Arial" w:cs="Arial"/>
          <w:b/>
          <w:smallCaps/>
        </w:rPr>
      </w:pPr>
      <w:r w:rsidRPr="00705597">
        <w:rPr>
          <w:rFonts w:ascii="Arial" w:hAnsi="Arial" w:cs="Arial"/>
          <w:b/>
          <w:smallCaps/>
        </w:rPr>
        <w:t>CHIEDE</w:t>
      </w:r>
    </w:p>
    <w:p w:rsidR="00C356E0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  <w:r w:rsidRPr="00705597">
        <w:rPr>
          <w:rFonts w:ascii="Arial" w:hAnsi="Arial" w:cs="Arial"/>
          <w:sz w:val="22"/>
          <w:szCs w:val="22"/>
        </w:rPr>
        <w:t>di partecipare, alla procedura di selezione di cui all’oggetto per il conferimento dell’incarico di</w:t>
      </w:r>
    </w:p>
    <w:p w:rsidR="00705597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05597" w:rsidRPr="00705597" w:rsidRDefault="002506F2" w:rsidP="00892BD5">
      <w:pPr>
        <w:pStyle w:val="Paragrafoelenco"/>
        <w:numPr>
          <w:ilvl w:val="0"/>
          <w:numId w:val="11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FACILITATORE</w:t>
      </w:r>
    </w:p>
    <w:p w:rsidR="00705597" w:rsidRPr="00705597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2506F2" w:rsidRDefault="002506F2" w:rsidP="002506F2">
      <w:pPr>
        <w:pStyle w:val="Paragrafoelenco"/>
        <w:numPr>
          <w:ilvl w:val="0"/>
          <w:numId w:val="11"/>
        </w:numPr>
        <w:ind w:left="284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REFERENTE PER LA VALUTAZIONE</w:t>
      </w:r>
    </w:p>
    <w:p w:rsidR="002506F2" w:rsidRPr="002506F2" w:rsidRDefault="002506F2" w:rsidP="002506F2">
      <w:pPr>
        <w:pStyle w:val="Paragrafoelenco"/>
        <w:rPr>
          <w:rFonts w:ascii="Arial" w:hAnsi="Arial" w:cs="Arial"/>
        </w:rPr>
      </w:pPr>
    </w:p>
    <w:p w:rsidR="00705597" w:rsidRDefault="00705597" w:rsidP="00892BD5">
      <w:pPr>
        <w:pStyle w:val="Paragrafoelenco"/>
        <w:numPr>
          <w:ilvl w:val="0"/>
          <w:numId w:val="11"/>
        </w:numPr>
        <w:ind w:left="284" w:firstLine="0"/>
        <w:jc w:val="both"/>
        <w:rPr>
          <w:rFonts w:ascii="Arial" w:hAnsi="Arial" w:cs="Arial"/>
        </w:rPr>
      </w:pPr>
      <w:r w:rsidRPr="00705597">
        <w:rPr>
          <w:rFonts w:ascii="Arial" w:hAnsi="Arial" w:cs="Arial"/>
        </w:rPr>
        <w:t>TUTOR</w:t>
      </w:r>
    </w:p>
    <w:p w:rsidR="002506F2" w:rsidRDefault="002506F2" w:rsidP="00892BD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705597" w:rsidRPr="00705597" w:rsidRDefault="00705597" w:rsidP="00892BD5">
      <w:pPr>
        <w:ind w:left="284"/>
        <w:jc w:val="both"/>
        <w:rPr>
          <w:rFonts w:ascii="Arial" w:hAnsi="Arial" w:cs="Arial"/>
          <w:sz w:val="22"/>
          <w:szCs w:val="22"/>
        </w:rPr>
      </w:pPr>
      <w:r w:rsidRPr="00705597">
        <w:rPr>
          <w:rFonts w:ascii="Arial" w:hAnsi="Arial" w:cs="Arial"/>
          <w:sz w:val="22"/>
          <w:szCs w:val="22"/>
        </w:rPr>
        <w:t>per i seguenti moduli formativi:</w:t>
      </w:r>
    </w:p>
    <w:p w:rsidR="001B16CE" w:rsidRPr="00705597" w:rsidRDefault="00635F3F" w:rsidP="00635F3F">
      <w:pPr>
        <w:tabs>
          <w:tab w:val="left" w:pos="358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Elencochiaro-Colore11"/>
        <w:tblW w:w="9639" w:type="dxa"/>
        <w:tblInd w:w="250" w:type="dxa"/>
        <w:tblLayout w:type="fixed"/>
        <w:tblLook w:val="01E0"/>
      </w:tblPr>
      <w:tblGrid>
        <w:gridCol w:w="1843"/>
        <w:gridCol w:w="1843"/>
        <w:gridCol w:w="1701"/>
        <w:gridCol w:w="850"/>
        <w:gridCol w:w="2126"/>
        <w:gridCol w:w="1276"/>
      </w:tblGrid>
      <w:tr w:rsidR="00635F3F" w:rsidTr="00892BD5">
        <w:trPr>
          <w:cnfStyle w:val="100000000000"/>
          <w:trHeight w:val="441"/>
        </w:trPr>
        <w:tc>
          <w:tcPr>
            <w:cnfStyle w:val="001000000000"/>
            <w:tcW w:w="9639" w:type="dxa"/>
            <w:gridSpan w:val="6"/>
          </w:tcPr>
          <w:p w:rsidR="00635F3F" w:rsidRPr="00D86615" w:rsidRDefault="00635F3F" w:rsidP="007D734E">
            <w:pPr>
              <w:pStyle w:val="TableParagraph"/>
              <w:spacing w:line="184" w:lineRule="exact"/>
              <w:ind w:left="122" w:right="63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6615">
              <w:rPr>
                <w:rFonts w:ascii="Arial" w:hAnsi="Arial" w:cs="Arial"/>
                <w:color w:val="000000" w:themeColor="text1"/>
                <w:w w:val="80"/>
                <w:sz w:val="20"/>
                <w:szCs w:val="20"/>
              </w:rPr>
              <w:t>10.1.1A-FSEPON-SI-2021 – 310 “Ripartiamo insieme per ricominciare”</w:t>
            </w:r>
          </w:p>
        </w:tc>
      </w:tr>
      <w:tr w:rsidR="00F663BD" w:rsidRPr="00D86615" w:rsidTr="002506F2">
        <w:trPr>
          <w:cnfStyle w:val="000000100000"/>
          <w:trHeight w:val="448"/>
        </w:trPr>
        <w:tc>
          <w:tcPr>
            <w:cnfStyle w:val="001000000000"/>
            <w:tcW w:w="1843" w:type="dxa"/>
            <w:shd w:val="clear" w:color="auto" w:fill="DBE5F1" w:themeFill="accent1" w:themeFillTint="33"/>
          </w:tcPr>
          <w:p w:rsidR="00635F3F" w:rsidRPr="00D86615" w:rsidRDefault="00635F3F" w:rsidP="007D734E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80"/>
                <w:sz w:val="20"/>
                <w:szCs w:val="20"/>
              </w:rPr>
              <w:t>Incarico per cui si presenta istanza</w:t>
            </w:r>
          </w:p>
        </w:tc>
        <w:tc>
          <w:tcPr>
            <w:cnfStyle w:val="000010000000"/>
            <w:tcW w:w="1843" w:type="dxa"/>
            <w:shd w:val="clear" w:color="auto" w:fill="DBE5F1" w:themeFill="accent1" w:themeFillTint="33"/>
          </w:tcPr>
          <w:p w:rsidR="00635F3F" w:rsidRPr="00D86615" w:rsidRDefault="00635F3F" w:rsidP="007D734E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Titolo</w:t>
            </w:r>
            <w:r w:rsidRPr="00D86615">
              <w:rPr>
                <w:rFonts w:ascii="Arial" w:hAnsi="Arial" w:cs="Arial"/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Modulo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35F3F" w:rsidRPr="00D86615" w:rsidRDefault="00635F3F" w:rsidP="007D734E">
            <w:pPr>
              <w:pStyle w:val="TableParagraph"/>
              <w:spacing w:line="182" w:lineRule="exact"/>
              <w:ind w:left="122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Tipologia modulo</w:t>
            </w:r>
          </w:p>
        </w:tc>
        <w:tc>
          <w:tcPr>
            <w:cnfStyle w:val="000010000000"/>
            <w:tcW w:w="850" w:type="dxa"/>
            <w:shd w:val="clear" w:color="auto" w:fill="DBE5F1" w:themeFill="accent1" w:themeFillTint="33"/>
          </w:tcPr>
          <w:p w:rsidR="00635F3F" w:rsidRPr="00D86615" w:rsidRDefault="00635F3F" w:rsidP="007D734E">
            <w:pPr>
              <w:pStyle w:val="TableParagraph"/>
              <w:spacing w:line="182" w:lineRule="exact"/>
              <w:jc w:val="center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Durata</w:t>
            </w:r>
          </w:p>
          <w:p w:rsidR="00635F3F" w:rsidRPr="00D86615" w:rsidRDefault="00635F3F" w:rsidP="007D734E">
            <w:pPr>
              <w:pStyle w:val="TableParagraph"/>
              <w:spacing w:line="18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(in</w:t>
            </w:r>
            <w:r w:rsidRPr="00D86615">
              <w:rPr>
                <w:rFonts w:ascii="Arial" w:hAnsi="Arial" w:cs="Arial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ore)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35F3F" w:rsidRPr="00D86615" w:rsidRDefault="00635F3F" w:rsidP="007D734E">
            <w:pPr>
              <w:pStyle w:val="TableParagraph"/>
              <w:spacing w:line="182" w:lineRule="exact"/>
              <w:ind w:left="122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90"/>
                <w:sz w:val="20"/>
                <w:szCs w:val="20"/>
              </w:rPr>
              <w:t>Destinatari</w:t>
            </w:r>
          </w:p>
        </w:tc>
        <w:tc>
          <w:tcPr>
            <w:cnfStyle w:val="000100000000"/>
            <w:tcW w:w="1276" w:type="dxa"/>
            <w:shd w:val="clear" w:color="auto" w:fill="DBE5F1" w:themeFill="accent1" w:themeFillTint="33"/>
          </w:tcPr>
          <w:p w:rsidR="00635F3F" w:rsidRPr="00D86615" w:rsidRDefault="00635F3F" w:rsidP="00635F3F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80"/>
                <w:sz w:val="20"/>
                <w:szCs w:val="20"/>
              </w:rPr>
              <w:t>Ordine di preferenza</w:t>
            </w:r>
          </w:p>
        </w:tc>
      </w:tr>
      <w:tr w:rsidR="00892BD5" w:rsidRPr="00D86615" w:rsidTr="002506F2">
        <w:trPr>
          <w:trHeight w:val="826"/>
        </w:trPr>
        <w:tc>
          <w:tcPr>
            <w:cnfStyle w:val="001000000000"/>
            <w:tcW w:w="1843" w:type="dxa"/>
          </w:tcPr>
          <w:p w:rsidR="00635F3F" w:rsidRPr="00D86615" w:rsidRDefault="00635F3F" w:rsidP="00D86615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635F3F" w:rsidRPr="002506F2" w:rsidRDefault="00635F3F" w:rsidP="00D86615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  <w:p w:rsidR="002506F2" w:rsidRDefault="002506F2" w:rsidP="002506F2">
            <w:pPr>
              <w:pStyle w:val="Paragrafoelenco"/>
              <w:rPr>
                <w:rFonts w:ascii="Arial" w:hAnsi="Arial" w:cs="Arial"/>
                <w:b w:val="0"/>
                <w:bCs w:val="0"/>
                <w:color w:val="1F497D" w:themeColor="text2"/>
                <w:sz w:val="19"/>
                <w:szCs w:val="19"/>
                <w:lang w:val="en-US"/>
              </w:rPr>
            </w:pPr>
          </w:p>
          <w:p w:rsidR="002506F2" w:rsidRPr="00D86615" w:rsidRDefault="002506F2" w:rsidP="002506F2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color w:val="1F497D" w:themeColor="text2"/>
                <w:sz w:val="19"/>
                <w:szCs w:val="19"/>
                <w:lang w:val="en-US"/>
              </w:rPr>
            </w:pPr>
          </w:p>
        </w:tc>
        <w:tc>
          <w:tcPr>
            <w:cnfStyle w:val="000010000000"/>
            <w:tcW w:w="1843" w:type="dxa"/>
          </w:tcPr>
          <w:p w:rsidR="00635F3F" w:rsidRPr="00D86615" w:rsidRDefault="00635F3F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Sportiva…mente insieme</w:t>
            </w:r>
          </w:p>
        </w:tc>
        <w:tc>
          <w:tcPr>
            <w:tcW w:w="1701" w:type="dxa"/>
          </w:tcPr>
          <w:p w:rsidR="00635F3F" w:rsidRPr="00D86615" w:rsidRDefault="00635F3F" w:rsidP="002A5A6C">
            <w:pPr>
              <w:ind w:left="31" w:right="5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Educazione motoria; sport; gioco didattico</w:t>
            </w:r>
          </w:p>
        </w:tc>
        <w:tc>
          <w:tcPr>
            <w:cnfStyle w:val="000010000000"/>
            <w:tcW w:w="850" w:type="dxa"/>
          </w:tcPr>
          <w:p w:rsidR="00635F3F" w:rsidRPr="00D86615" w:rsidRDefault="00635F3F" w:rsidP="002A5A6C">
            <w:pPr>
              <w:pStyle w:val="TableParagraph"/>
              <w:spacing w:line="179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635F3F" w:rsidRPr="00D86615" w:rsidRDefault="00635F3F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8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10</w:t>
            </w:r>
            <w:r w:rsidRPr="00D8661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sz w:val="18"/>
                <w:szCs w:val="18"/>
              </w:rPr>
              <w:t xml:space="preserve">allievi/e </w:t>
            </w:r>
            <w:r w:rsidRPr="00D86615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PRIMARIA</w:t>
            </w:r>
          </w:p>
          <w:p w:rsidR="00635F3F" w:rsidRPr="00D86615" w:rsidRDefault="00635F3F" w:rsidP="00D86615">
            <w:pPr>
              <w:pStyle w:val="Nessunaspaziatura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10</w:t>
            </w:r>
            <w:r w:rsidRPr="00D86615">
              <w:rPr>
                <w:rFonts w:ascii="Arial" w:hAnsi="Arial" w:cs="Arial"/>
                <w:sz w:val="18"/>
                <w:szCs w:val="18"/>
              </w:rPr>
              <w:t xml:space="preserve"> allievi/e</w:t>
            </w:r>
            <w:r w:rsidRPr="00D86615">
              <w:rPr>
                <w:rFonts w:ascii="Arial" w:hAnsi="Arial" w:cs="Arial"/>
                <w:w w:val="80"/>
                <w:sz w:val="18"/>
                <w:szCs w:val="18"/>
              </w:rPr>
              <w:t xml:space="preserve">  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</w:t>
            </w:r>
            <w:r w:rsidR="00D86615" w:rsidRPr="00D86615">
              <w:rPr>
                <w:rFonts w:ascii="Arial" w:hAnsi="Arial" w:cs="Arial"/>
                <w:w w:val="90"/>
                <w:sz w:val="18"/>
                <w:szCs w:val="18"/>
              </w:rPr>
              <w:t xml:space="preserve">ARIA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635F3F" w:rsidRPr="00D86615" w:rsidRDefault="00635F3F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i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>(plessi Ucria e Floresta)</w:t>
            </w:r>
          </w:p>
        </w:tc>
        <w:tc>
          <w:tcPr>
            <w:cnfStyle w:val="000100000000"/>
            <w:tcW w:w="1276" w:type="dxa"/>
          </w:tcPr>
          <w:p w:rsidR="00635F3F" w:rsidRPr="00D86615" w:rsidRDefault="00635F3F" w:rsidP="002A5A6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615" w:rsidRPr="00D86615" w:rsidTr="002506F2">
        <w:trPr>
          <w:cnfStyle w:val="000000100000"/>
          <w:trHeight w:val="826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Piccoli artisti crescono</w:t>
            </w:r>
          </w:p>
        </w:tc>
        <w:tc>
          <w:tcPr>
            <w:tcW w:w="1701" w:type="dxa"/>
          </w:tcPr>
          <w:p w:rsidR="00D86615" w:rsidRPr="00D86615" w:rsidRDefault="00D86615" w:rsidP="002A5A6C">
            <w:pPr>
              <w:ind w:left="31" w:right="5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Arte: scrittura creativa; teatro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8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10</w:t>
            </w:r>
            <w:r w:rsidRPr="00D8661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sz w:val="18"/>
                <w:szCs w:val="18"/>
              </w:rPr>
              <w:t xml:space="preserve">allievi/e </w:t>
            </w:r>
            <w:r w:rsidRPr="00D86615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PRIMARIA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1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10</w:t>
            </w:r>
            <w:r w:rsidRPr="00D86615">
              <w:rPr>
                <w:rFonts w:ascii="Arial" w:hAnsi="Arial" w:cs="Arial"/>
                <w:sz w:val="18"/>
                <w:szCs w:val="18"/>
              </w:rPr>
              <w:t xml:space="preserve"> allievi/e</w:t>
            </w:r>
            <w:r w:rsidRPr="00D86615">
              <w:rPr>
                <w:rFonts w:ascii="Arial" w:hAnsi="Arial" w:cs="Arial"/>
                <w:w w:val="80"/>
                <w:sz w:val="18"/>
                <w:szCs w:val="18"/>
              </w:rPr>
              <w:t xml:space="preserve">  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 DI  I  GRADO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100000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(plesso Raccuja)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  <w:tr w:rsidR="00892BD5" w:rsidRPr="00D86615" w:rsidTr="002506F2">
        <w:trPr>
          <w:cnfStyle w:val="010000000000"/>
          <w:trHeight w:val="826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 w:rsidRPr="00D86615">
              <w:rPr>
                <w:rFonts w:ascii="Arial" w:hAnsi="Arial" w:cs="Arial"/>
                <w:b w:val="0"/>
                <w:sz w:val="19"/>
                <w:szCs w:val="19"/>
              </w:rPr>
              <w:t>Cittadini attivi nel nostro territorio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1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6615">
              <w:rPr>
                <w:rFonts w:ascii="Arial" w:hAnsi="Arial" w:cs="Arial"/>
                <w:b w:val="0"/>
                <w:sz w:val="18"/>
                <w:szCs w:val="18"/>
              </w:rPr>
              <w:t>Educazione alla cittadinanza attiva e alla cura dei beni comuni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rPr>
                <w:rFonts w:ascii="Arial" w:hAnsi="Arial" w:cs="Arial"/>
                <w:b w:val="0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b w:val="0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10000000000"/>
              <w:rPr>
                <w:rFonts w:ascii="Arial" w:hAnsi="Arial" w:cs="Arial"/>
                <w:b w:val="0"/>
                <w:w w:val="80"/>
                <w:sz w:val="18"/>
                <w:szCs w:val="18"/>
              </w:rPr>
            </w:pPr>
            <w:r w:rsidRPr="00D86615">
              <w:rPr>
                <w:rFonts w:ascii="Arial" w:hAnsi="Arial" w:cs="Arial"/>
                <w:b w:val="0"/>
              </w:rPr>
              <w:t>10</w:t>
            </w:r>
            <w:r w:rsidRPr="00D86615">
              <w:rPr>
                <w:rFonts w:ascii="Arial" w:hAnsi="Arial" w:cs="Arial"/>
                <w:b w:val="0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b w:val="0"/>
                <w:sz w:val="18"/>
                <w:szCs w:val="18"/>
              </w:rPr>
              <w:t xml:space="preserve">allievi/e </w:t>
            </w:r>
            <w:r w:rsidRPr="00D86615">
              <w:rPr>
                <w:rFonts w:ascii="Arial" w:hAnsi="Arial" w:cs="Arial"/>
                <w:b w:val="0"/>
                <w:spacing w:val="-11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b w:val="0"/>
                <w:w w:val="90"/>
                <w:sz w:val="18"/>
                <w:szCs w:val="18"/>
              </w:rPr>
              <w:t>PRIMARIA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10000000000"/>
              <w:rPr>
                <w:rFonts w:ascii="Arial" w:hAnsi="Arial" w:cs="Arial"/>
                <w:b w:val="0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b w:val="0"/>
              </w:rPr>
              <w:t>10</w:t>
            </w:r>
            <w:r w:rsidRPr="00D86615">
              <w:rPr>
                <w:rFonts w:ascii="Arial" w:hAnsi="Arial" w:cs="Arial"/>
                <w:b w:val="0"/>
                <w:sz w:val="18"/>
                <w:szCs w:val="18"/>
              </w:rPr>
              <w:t xml:space="preserve"> allievi/e</w:t>
            </w:r>
            <w:r w:rsidRPr="00D86615">
              <w:rPr>
                <w:rFonts w:ascii="Arial" w:hAnsi="Arial" w:cs="Arial"/>
                <w:b w:val="0"/>
                <w:w w:val="80"/>
                <w:sz w:val="18"/>
                <w:szCs w:val="18"/>
              </w:rPr>
              <w:t xml:space="preserve">   </w:t>
            </w:r>
            <w:r w:rsidRPr="00D86615">
              <w:rPr>
                <w:rFonts w:ascii="Arial" w:hAnsi="Arial" w:cs="Arial"/>
                <w:b w:val="0"/>
                <w:w w:val="90"/>
                <w:sz w:val="18"/>
                <w:szCs w:val="18"/>
              </w:rPr>
              <w:t>SECONDARIA DI  I  GRADO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10000000000"/>
              <w:rPr>
                <w:rFonts w:ascii="Arial" w:hAnsi="Arial" w:cs="Arial"/>
                <w:b w:val="0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b w:val="0"/>
                <w:i/>
                <w:w w:val="90"/>
                <w:sz w:val="18"/>
                <w:szCs w:val="18"/>
              </w:rPr>
              <w:t>(plessi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</w:tbl>
    <w:p w:rsidR="001B16CE" w:rsidRPr="00D86615" w:rsidRDefault="001B16CE" w:rsidP="001B16CE">
      <w:pPr>
        <w:jc w:val="both"/>
        <w:rPr>
          <w:rFonts w:ascii="Arial" w:hAnsi="Arial" w:cs="Arial"/>
          <w:sz w:val="22"/>
          <w:szCs w:val="22"/>
        </w:rPr>
      </w:pPr>
    </w:p>
    <w:p w:rsidR="00635F3F" w:rsidRPr="00D86615" w:rsidRDefault="00635F3F" w:rsidP="001B16CE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Elencochiaro-Colore11"/>
        <w:tblW w:w="9639" w:type="dxa"/>
        <w:tblInd w:w="250" w:type="dxa"/>
        <w:tblLayout w:type="fixed"/>
        <w:tblLook w:val="01E0"/>
      </w:tblPr>
      <w:tblGrid>
        <w:gridCol w:w="1843"/>
        <w:gridCol w:w="1843"/>
        <w:gridCol w:w="1701"/>
        <w:gridCol w:w="850"/>
        <w:gridCol w:w="2126"/>
        <w:gridCol w:w="1276"/>
      </w:tblGrid>
      <w:tr w:rsidR="00635F3F" w:rsidRPr="00D86615" w:rsidTr="00892BD5">
        <w:trPr>
          <w:cnfStyle w:val="100000000000"/>
          <w:trHeight w:val="441"/>
        </w:trPr>
        <w:tc>
          <w:tcPr>
            <w:cnfStyle w:val="001000000000"/>
            <w:tcW w:w="9639" w:type="dxa"/>
            <w:gridSpan w:val="6"/>
          </w:tcPr>
          <w:p w:rsidR="00635F3F" w:rsidRPr="00D86615" w:rsidRDefault="00635F3F" w:rsidP="00635F3F">
            <w:pPr>
              <w:pStyle w:val="TableParagraph"/>
              <w:spacing w:line="184" w:lineRule="exact"/>
              <w:ind w:left="122" w:right="6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86615">
              <w:rPr>
                <w:rFonts w:ascii="Arial" w:hAnsi="Arial" w:cs="Arial"/>
                <w:color w:val="auto"/>
                <w:w w:val="80"/>
                <w:sz w:val="20"/>
                <w:szCs w:val="20"/>
              </w:rPr>
              <w:t>10.2.2A-FSEPON-SI-2021 – 3270 “Accresciamo le nostre competenze”</w:t>
            </w:r>
          </w:p>
        </w:tc>
      </w:tr>
      <w:tr w:rsidR="00892BD5" w:rsidRPr="00D86615" w:rsidTr="002506F2">
        <w:trPr>
          <w:cnfStyle w:val="000000100000"/>
          <w:trHeight w:val="485"/>
        </w:trPr>
        <w:tc>
          <w:tcPr>
            <w:cnfStyle w:val="001000000000"/>
            <w:tcW w:w="1843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80"/>
                <w:sz w:val="20"/>
                <w:szCs w:val="20"/>
              </w:rPr>
              <w:t>Incarico per cui si presenta istanza</w:t>
            </w:r>
          </w:p>
        </w:tc>
        <w:tc>
          <w:tcPr>
            <w:cnfStyle w:val="000010000000"/>
            <w:tcW w:w="1843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Titolo</w:t>
            </w:r>
            <w:r w:rsidRPr="00D86615">
              <w:rPr>
                <w:rFonts w:ascii="Arial" w:hAnsi="Arial" w:cs="Arial"/>
                <w:b/>
                <w:spacing w:val="6"/>
                <w:w w:val="80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Modulo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Tipologia modulo</w:t>
            </w:r>
          </w:p>
        </w:tc>
        <w:tc>
          <w:tcPr>
            <w:cnfStyle w:val="000010000000"/>
            <w:tcW w:w="850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jc w:val="center"/>
              <w:rPr>
                <w:rFonts w:ascii="Arial" w:hAnsi="Arial" w:cs="Arial"/>
                <w:b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Durata</w:t>
            </w:r>
          </w:p>
          <w:p w:rsidR="00635F3F" w:rsidRPr="00D86615" w:rsidRDefault="00635F3F" w:rsidP="002A5A6C">
            <w:pPr>
              <w:pStyle w:val="TableParagraph"/>
              <w:spacing w:line="182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(in</w:t>
            </w:r>
            <w:r w:rsidRPr="00D86615">
              <w:rPr>
                <w:rFonts w:ascii="Arial" w:hAnsi="Arial" w:cs="Arial"/>
                <w:b/>
                <w:spacing w:val="5"/>
                <w:w w:val="80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b/>
                <w:w w:val="80"/>
                <w:sz w:val="20"/>
                <w:szCs w:val="20"/>
              </w:rPr>
              <w:t>ore)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  <w:r w:rsidRPr="00D86615">
              <w:rPr>
                <w:rFonts w:ascii="Arial" w:hAnsi="Arial" w:cs="Arial"/>
                <w:b/>
                <w:w w:val="90"/>
                <w:sz w:val="20"/>
                <w:szCs w:val="20"/>
              </w:rPr>
              <w:t>Destinatari</w:t>
            </w:r>
          </w:p>
        </w:tc>
        <w:tc>
          <w:tcPr>
            <w:cnfStyle w:val="000100000000"/>
            <w:tcW w:w="1276" w:type="dxa"/>
            <w:shd w:val="clear" w:color="auto" w:fill="DBE5F1" w:themeFill="accent1" w:themeFillTint="33"/>
          </w:tcPr>
          <w:p w:rsidR="00635F3F" w:rsidRPr="00D86615" w:rsidRDefault="00635F3F" w:rsidP="002A5A6C">
            <w:pPr>
              <w:pStyle w:val="TableParagraph"/>
              <w:spacing w:line="182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80"/>
                <w:sz w:val="20"/>
                <w:szCs w:val="20"/>
              </w:rPr>
              <w:t>Ordine di preferenza</w:t>
            </w:r>
          </w:p>
        </w:tc>
      </w:tr>
      <w:tr w:rsidR="00892BD5" w:rsidRPr="00D86615" w:rsidTr="002506F2">
        <w:trPr>
          <w:trHeight w:val="537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Cittadini del mondo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line="174" w:lineRule="exact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(plessi Sinagra)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5" w:rsidRPr="00D86615" w:rsidTr="002506F2">
        <w:trPr>
          <w:cnfStyle w:val="000000100000"/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Approfondiamo l’inglese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multilinguistica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1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1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TableParagraph"/>
              <w:spacing w:before="17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(plesso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BD5" w:rsidRPr="00D86615" w:rsidTr="002506F2">
        <w:trPr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Potenziamo le STEM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000000"/>
              <w:rPr>
                <w:rFonts w:ascii="Arial" w:hAnsi="Arial" w:cs="Arial"/>
                <w:sz w:val="16"/>
                <w:szCs w:val="16"/>
              </w:rPr>
            </w:pPr>
            <w:r w:rsidRPr="00D86615">
              <w:rPr>
                <w:rFonts w:ascii="Arial" w:hAnsi="Arial" w:cs="Arial"/>
                <w:sz w:val="16"/>
                <w:szCs w:val="16"/>
              </w:rPr>
              <w:t>Competenza in Scienze, Tecnologie, Ingegneria e Matematica (STEM)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 xml:space="preserve">20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(plessi Sinagra)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  <w:tr w:rsidR="00892BD5" w:rsidRPr="00D86615" w:rsidTr="002506F2">
        <w:trPr>
          <w:cnfStyle w:val="000000100000"/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Laboratorio di matematica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100000"/>
              <w:rPr>
                <w:rFonts w:ascii="Arial" w:hAnsi="Arial" w:cs="Arial"/>
                <w:sz w:val="16"/>
                <w:szCs w:val="16"/>
              </w:rPr>
            </w:pPr>
            <w:r w:rsidRPr="00D86615">
              <w:rPr>
                <w:rFonts w:ascii="Arial" w:hAnsi="Arial" w:cs="Arial"/>
                <w:sz w:val="16"/>
                <w:szCs w:val="16"/>
              </w:rPr>
              <w:t>Competenza  in Scienze, Tecnologie, Ingegneria e Matematica (STEM)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20</w:t>
            </w:r>
            <w:r w:rsidRPr="00D8661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18"/>
                <w:szCs w:val="18"/>
              </w:rPr>
              <w:t xml:space="preserve"> 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PRIMARIA</w:t>
            </w:r>
          </w:p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i/>
                <w:color w:val="1F497D" w:themeColor="text2"/>
                <w:w w:val="80"/>
                <w:sz w:val="18"/>
                <w:szCs w:val="18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(plessi Sinagra)</w:t>
            </w:r>
          </w:p>
          <w:p w:rsidR="00D86615" w:rsidRPr="00D86615" w:rsidRDefault="00D86615" w:rsidP="002A5A6C">
            <w:pPr>
              <w:pStyle w:val="TableParagraph"/>
              <w:spacing w:before="17"/>
              <w:cnfStyle w:val="000000100000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  <w:tr w:rsidR="00892BD5" w:rsidRPr="00D86615" w:rsidTr="002506F2">
        <w:trPr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Potenziamo il coding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20"/>
                <w:szCs w:val="20"/>
              </w:rPr>
              <w:t>20 allievi/e</w:t>
            </w:r>
            <w:r w:rsidRPr="00D86615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SECONDARIA.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TableParagraph"/>
              <w:spacing w:before="17"/>
              <w:cnfStyle w:val="000000000000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(plesso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  <w:tr w:rsidR="00892BD5" w:rsidRPr="00D86615" w:rsidTr="002506F2">
        <w:trPr>
          <w:cnfStyle w:val="000000100000"/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Accresciamo la nostra competenza digitale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digitale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20</w:t>
            </w:r>
            <w:r w:rsidRPr="00D8661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spacing w:val="-11"/>
                <w:sz w:val="18"/>
                <w:szCs w:val="18"/>
              </w:rPr>
              <w:t xml:space="preserve"> 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PRIMARIA</w:t>
            </w:r>
          </w:p>
          <w:p w:rsidR="00D86615" w:rsidRPr="00D86615" w:rsidRDefault="00D86615" w:rsidP="002A5A6C">
            <w:pPr>
              <w:pStyle w:val="Nessunaspaziatura"/>
              <w:jc w:val="center"/>
              <w:cnfStyle w:val="000000100000"/>
              <w:rPr>
                <w:rFonts w:ascii="Arial" w:hAnsi="Arial" w:cs="Arial"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TableParagraph"/>
              <w:spacing w:before="17"/>
              <w:cnfStyle w:val="000000100000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>(</w:t>
            </w: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plessi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  <w:tr w:rsidR="00892BD5" w:rsidRPr="00D86615" w:rsidTr="002506F2">
        <w:trPr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86615">
              <w:rPr>
                <w:rFonts w:ascii="Arial" w:hAnsi="Arial" w:cs="Arial"/>
                <w:sz w:val="19"/>
                <w:szCs w:val="19"/>
              </w:rPr>
              <w:t>Insieme nello sport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00000000000"/>
              <w:rPr>
                <w:rFonts w:ascii="Arial" w:hAnsi="Arial" w:cs="Arial"/>
                <w:sz w:val="18"/>
                <w:szCs w:val="18"/>
              </w:rPr>
            </w:pPr>
            <w:r w:rsidRPr="00D86615">
              <w:rPr>
                <w:rFonts w:ascii="Arial" w:hAnsi="Arial" w:cs="Arial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8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10</w:t>
            </w:r>
            <w:r w:rsidRPr="00D86615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sz w:val="18"/>
                <w:szCs w:val="18"/>
              </w:rPr>
              <w:t xml:space="preserve">allievi/e </w:t>
            </w:r>
            <w:r w:rsidRPr="00D86615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PRIMARIA</w:t>
            </w:r>
          </w:p>
          <w:p w:rsidR="00D86615" w:rsidRPr="00D86615" w:rsidRDefault="00D86615" w:rsidP="002A5A6C">
            <w:pPr>
              <w:pStyle w:val="Nessunaspaziatura"/>
              <w:jc w:val="center"/>
              <w:cnfStyle w:val="000000000000"/>
              <w:rPr>
                <w:rFonts w:ascii="Arial" w:hAnsi="Arial" w:cs="Arial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</w:rPr>
              <w:t>10</w:t>
            </w:r>
            <w:r w:rsidRPr="00D86615">
              <w:rPr>
                <w:rFonts w:ascii="Arial" w:hAnsi="Arial" w:cs="Arial"/>
                <w:sz w:val="18"/>
                <w:szCs w:val="18"/>
              </w:rPr>
              <w:t xml:space="preserve"> allievi/e</w:t>
            </w:r>
            <w:r w:rsidRPr="00D86615">
              <w:rPr>
                <w:rFonts w:ascii="Arial" w:hAnsi="Arial" w:cs="Arial"/>
                <w:w w:val="80"/>
                <w:sz w:val="18"/>
                <w:szCs w:val="18"/>
              </w:rPr>
              <w:t xml:space="preserve">   </w:t>
            </w: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SECOND.</w:t>
            </w:r>
          </w:p>
          <w:p w:rsidR="00D86615" w:rsidRPr="00D86615" w:rsidRDefault="00D86615" w:rsidP="002A5A6C">
            <w:pPr>
              <w:pStyle w:val="TableParagraph"/>
              <w:spacing w:line="179" w:lineRule="exact"/>
              <w:jc w:val="center"/>
              <w:cnfStyle w:val="000000000000"/>
              <w:rPr>
                <w:rFonts w:ascii="Arial" w:hAnsi="Arial" w:cs="Arial"/>
                <w:i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w w:val="90"/>
                <w:sz w:val="18"/>
                <w:szCs w:val="18"/>
              </w:rPr>
              <w:t>DI  I  GRADO</w:t>
            </w:r>
            <w:r w:rsidRPr="00D86615">
              <w:rPr>
                <w:rFonts w:ascii="Arial" w:hAnsi="Arial" w:cs="Arial"/>
                <w:i/>
                <w:w w:val="90"/>
                <w:sz w:val="18"/>
                <w:szCs w:val="18"/>
              </w:rPr>
              <w:t xml:space="preserve"> </w:t>
            </w:r>
          </w:p>
          <w:p w:rsidR="00D86615" w:rsidRPr="00D86615" w:rsidRDefault="00D86615" w:rsidP="002A5A6C">
            <w:pPr>
              <w:pStyle w:val="TableParagraph"/>
              <w:spacing w:before="17"/>
              <w:cnfStyle w:val="000000000000"/>
              <w:rPr>
                <w:rFonts w:ascii="Arial" w:hAnsi="Arial" w:cs="Arial"/>
                <w:w w:val="80"/>
                <w:sz w:val="20"/>
                <w:szCs w:val="20"/>
              </w:rPr>
            </w:pPr>
            <w:r w:rsidRPr="00D86615">
              <w:rPr>
                <w:rFonts w:ascii="Arial" w:hAnsi="Arial" w:cs="Arial"/>
                <w:i/>
                <w:color w:val="1F497D" w:themeColor="text2"/>
                <w:w w:val="90"/>
                <w:sz w:val="18"/>
                <w:szCs w:val="18"/>
              </w:rPr>
              <w:t>(plessi Castell’Umberto)</w:t>
            </w: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w w:val="80"/>
                <w:sz w:val="20"/>
                <w:szCs w:val="20"/>
              </w:rPr>
            </w:pPr>
          </w:p>
        </w:tc>
      </w:tr>
      <w:tr w:rsidR="00892BD5" w:rsidRPr="00D86615" w:rsidTr="002506F2">
        <w:trPr>
          <w:cnfStyle w:val="010000000000"/>
          <w:trHeight w:val="569"/>
        </w:trPr>
        <w:tc>
          <w:tcPr>
            <w:cnfStyle w:val="001000000000"/>
            <w:tcW w:w="1843" w:type="dxa"/>
          </w:tcPr>
          <w:p w:rsidR="00D86615" w:rsidRPr="00D86615" w:rsidRDefault="00D86615" w:rsidP="002A5A6C">
            <w:pPr>
              <w:pStyle w:val="Nessunaspaziatura"/>
              <w:tabs>
                <w:tab w:val="left" w:pos="284"/>
              </w:tabs>
              <w:rPr>
                <w:rFonts w:ascii="Arial" w:hAnsi="Arial" w:cs="Arial"/>
                <w:b w:val="0"/>
                <w:w w:val="80"/>
              </w:rPr>
            </w:pPr>
          </w:p>
          <w:p w:rsidR="00D86615" w:rsidRPr="00D86615" w:rsidRDefault="00D86615" w:rsidP="002A5A6C">
            <w:pPr>
              <w:pStyle w:val="Nessunaspaziatura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 w:val="0"/>
                <w:color w:val="1F497D" w:themeColor="text2"/>
                <w:sz w:val="19"/>
                <w:szCs w:val="19"/>
                <w:lang w:val="en-US"/>
              </w:rPr>
            </w:pPr>
            <w:r w:rsidRPr="00D86615">
              <w:rPr>
                <w:rFonts w:ascii="Arial" w:hAnsi="Arial" w:cs="Arial"/>
                <w:b w:val="0"/>
                <w:w w:val="80"/>
                <w:lang w:val="en-US"/>
              </w:rPr>
              <w:t>TUTOR</w:t>
            </w:r>
          </w:p>
        </w:tc>
        <w:tc>
          <w:tcPr>
            <w:cnfStyle w:val="000010000000"/>
            <w:tcW w:w="1843" w:type="dxa"/>
          </w:tcPr>
          <w:p w:rsidR="00D86615" w:rsidRPr="00D86615" w:rsidRDefault="00D86615" w:rsidP="002A5A6C">
            <w:pPr>
              <w:ind w:right="142" w:firstLine="8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  <w:r w:rsidRPr="00D86615">
              <w:rPr>
                <w:rFonts w:ascii="Arial" w:hAnsi="Arial" w:cs="Arial"/>
                <w:b w:val="0"/>
                <w:sz w:val="19"/>
                <w:szCs w:val="19"/>
              </w:rPr>
              <w:t>Giovani e sport</w:t>
            </w:r>
          </w:p>
        </w:tc>
        <w:tc>
          <w:tcPr>
            <w:tcW w:w="1701" w:type="dxa"/>
          </w:tcPr>
          <w:p w:rsidR="00D86615" w:rsidRPr="00D86615" w:rsidRDefault="00D86615" w:rsidP="00D86615">
            <w:pPr>
              <w:ind w:left="31" w:right="53"/>
              <w:cnfStyle w:val="01000000000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86615">
              <w:rPr>
                <w:rFonts w:ascii="Arial" w:hAnsi="Arial" w:cs="Arial"/>
                <w:b w:val="0"/>
                <w:sz w:val="18"/>
                <w:szCs w:val="18"/>
              </w:rPr>
              <w:t>Competenza in materia di consapevolezza ed espressione culturale</w:t>
            </w:r>
          </w:p>
        </w:tc>
        <w:tc>
          <w:tcPr>
            <w:cnfStyle w:val="000010000000"/>
            <w:tcW w:w="850" w:type="dxa"/>
          </w:tcPr>
          <w:p w:rsidR="00D86615" w:rsidRPr="00D86615" w:rsidRDefault="00D86615" w:rsidP="002A5A6C">
            <w:pPr>
              <w:pStyle w:val="TableParagraph"/>
              <w:spacing w:before="17"/>
              <w:ind w:left="122"/>
              <w:jc w:val="center"/>
              <w:rPr>
                <w:rFonts w:ascii="Arial" w:hAnsi="Arial" w:cs="Arial"/>
                <w:b w:val="0"/>
                <w:w w:val="90"/>
                <w:sz w:val="20"/>
                <w:szCs w:val="20"/>
              </w:rPr>
            </w:pPr>
            <w:r w:rsidRPr="00D86615">
              <w:rPr>
                <w:rFonts w:ascii="Arial" w:hAnsi="Arial" w:cs="Arial"/>
                <w:b w:val="0"/>
                <w:w w:val="90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D86615" w:rsidRPr="00D86615" w:rsidRDefault="00D86615" w:rsidP="002A5A6C">
            <w:pPr>
              <w:pStyle w:val="Nessunaspaziatura"/>
              <w:jc w:val="center"/>
              <w:cnfStyle w:val="010000000000"/>
              <w:rPr>
                <w:rFonts w:ascii="Arial" w:hAnsi="Arial" w:cs="Arial"/>
                <w:b w:val="0"/>
                <w:w w:val="90"/>
                <w:sz w:val="18"/>
                <w:szCs w:val="18"/>
              </w:rPr>
            </w:pPr>
            <w:r w:rsidRPr="00D86615">
              <w:rPr>
                <w:rFonts w:ascii="Arial" w:hAnsi="Arial" w:cs="Arial"/>
                <w:b w:val="0"/>
              </w:rPr>
              <w:t>20</w:t>
            </w:r>
            <w:r w:rsidRPr="00D86615">
              <w:rPr>
                <w:rFonts w:ascii="Arial" w:hAnsi="Arial" w:cs="Arial"/>
                <w:b w:val="0"/>
                <w:spacing w:val="-9"/>
                <w:sz w:val="18"/>
                <w:szCs w:val="18"/>
              </w:rPr>
              <w:t xml:space="preserve"> </w:t>
            </w:r>
            <w:r w:rsidRPr="00D86615">
              <w:rPr>
                <w:rFonts w:ascii="Arial" w:hAnsi="Arial" w:cs="Arial"/>
                <w:b w:val="0"/>
                <w:sz w:val="18"/>
                <w:szCs w:val="18"/>
              </w:rPr>
              <w:t>allievi/e</w:t>
            </w:r>
            <w:r w:rsidRPr="00D86615">
              <w:rPr>
                <w:rFonts w:ascii="Arial" w:hAnsi="Arial" w:cs="Arial"/>
                <w:b w:val="0"/>
                <w:spacing w:val="-11"/>
                <w:sz w:val="18"/>
                <w:szCs w:val="18"/>
              </w:rPr>
              <w:t xml:space="preserve">  </w:t>
            </w:r>
            <w:r w:rsidRPr="00D86615">
              <w:rPr>
                <w:rFonts w:ascii="Arial" w:hAnsi="Arial" w:cs="Arial"/>
                <w:b w:val="0"/>
                <w:w w:val="90"/>
                <w:sz w:val="18"/>
                <w:szCs w:val="18"/>
              </w:rPr>
              <w:t>PRIMARIA</w:t>
            </w:r>
          </w:p>
          <w:p w:rsidR="00D86615" w:rsidRPr="00D86615" w:rsidRDefault="00D86615" w:rsidP="002A5A6C">
            <w:pPr>
              <w:pStyle w:val="Nessunaspaziatura"/>
              <w:jc w:val="center"/>
              <w:cnfStyle w:val="010000000000"/>
              <w:rPr>
                <w:rFonts w:ascii="Arial" w:hAnsi="Arial" w:cs="Arial"/>
                <w:b w:val="0"/>
                <w:w w:val="90"/>
                <w:sz w:val="18"/>
                <w:szCs w:val="18"/>
              </w:rPr>
            </w:pPr>
          </w:p>
          <w:p w:rsidR="00D86615" w:rsidRPr="00D86615" w:rsidRDefault="00D86615" w:rsidP="002A5A6C">
            <w:pPr>
              <w:pStyle w:val="Nessunaspaziatura"/>
              <w:jc w:val="center"/>
              <w:cnfStyle w:val="010000000000"/>
              <w:rPr>
                <w:rFonts w:ascii="Arial" w:hAnsi="Arial" w:cs="Arial"/>
                <w:b w:val="0"/>
                <w:i/>
                <w:color w:val="1F497D" w:themeColor="text2"/>
                <w:w w:val="80"/>
                <w:sz w:val="18"/>
                <w:szCs w:val="18"/>
              </w:rPr>
            </w:pPr>
            <w:r w:rsidRPr="00D86615">
              <w:rPr>
                <w:rFonts w:ascii="Arial" w:hAnsi="Arial" w:cs="Arial"/>
                <w:b w:val="0"/>
                <w:i/>
                <w:color w:val="1F497D" w:themeColor="text2"/>
                <w:w w:val="90"/>
                <w:sz w:val="18"/>
                <w:szCs w:val="18"/>
              </w:rPr>
              <w:t>(plessi Sinagra)</w:t>
            </w:r>
          </w:p>
          <w:p w:rsidR="00D86615" w:rsidRPr="00D86615" w:rsidRDefault="00D86615" w:rsidP="002A5A6C">
            <w:pPr>
              <w:pStyle w:val="TableParagraph"/>
              <w:spacing w:before="17"/>
              <w:cnfStyle w:val="010000000000"/>
              <w:rPr>
                <w:rFonts w:ascii="Arial" w:hAnsi="Arial" w:cs="Arial"/>
                <w:b w:val="0"/>
                <w:w w:val="80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D86615" w:rsidRPr="00D86615" w:rsidRDefault="00D86615" w:rsidP="002A5A6C">
            <w:pPr>
              <w:pStyle w:val="Nessunaspaziatura"/>
              <w:jc w:val="center"/>
              <w:rPr>
                <w:rFonts w:ascii="Arial" w:hAnsi="Arial" w:cs="Arial"/>
                <w:b w:val="0"/>
                <w:w w:val="80"/>
                <w:sz w:val="20"/>
                <w:szCs w:val="20"/>
              </w:rPr>
            </w:pPr>
          </w:p>
        </w:tc>
      </w:tr>
    </w:tbl>
    <w:p w:rsidR="00635F3F" w:rsidRPr="00705597" w:rsidRDefault="00635F3F" w:rsidP="001B16CE">
      <w:pPr>
        <w:jc w:val="both"/>
        <w:rPr>
          <w:rFonts w:ascii="Arial" w:hAnsi="Arial" w:cs="Arial"/>
          <w:sz w:val="22"/>
          <w:szCs w:val="22"/>
        </w:rPr>
      </w:pPr>
    </w:p>
    <w:p w:rsidR="001B16CE" w:rsidRPr="00F663BD" w:rsidRDefault="001B16CE" w:rsidP="001B16CE">
      <w:pPr>
        <w:ind w:left="284"/>
        <w:rPr>
          <w:rFonts w:ascii="Arial" w:hAnsi="Arial" w:cs="Arial"/>
          <w:i/>
          <w:sz w:val="18"/>
          <w:szCs w:val="18"/>
        </w:rPr>
      </w:pPr>
      <w:r w:rsidRPr="00F663BD">
        <w:rPr>
          <w:rFonts w:ascii="Arial" w:hAnsi="Arial" w:cs="Arial"/>
          <w:i/>
          <w:sz w:val="18"/>
          <w:szCs w:val="18"/>
          <w:u w:val="single"/>
        </w:rPr>
        <w:t>(N.B.: Barrare la casella di scelta per partecipare  e inserire l’ordine di preferenza)</w:t>
      </w:r>
    </w:p>
    <w:p w:rsidR="001B16CE" w:rsidRDefault="001B16CE" w:rsidP="001B16CE">
      <w:pPr>
        <w:jc w:val="both"/>
        <w:rPr>
          <w:rFonts w:ascii="Arial" w:hAnsi="Arial" w:cs="Arial"/>
          <w:sz w:val="18"/>
          <w:szCs w:val="18"/>
        </w:rPr>
      </w:pPr>
    </w:p>
    <w:p w:rsidR="001B16CE" w:rsidRDefault="001B16CE" w:rsidP="001B16CE">
      <w:pPr>
        <w:ind w:left="142"/>
        <w:jc w:val="both"/>
        <w:rPr>
          <w:rFonts w:ascii="Arial" w:hAnsi="Arial" w:cs="Arial"/>
          <w:sz w:val="18"/>
          <w:szCs w:val="18"/>
        </w:rPr>
      </w:pPr>
    </w:p>
    <w:p w:rsidR="001B16CE" w:rsidRPr="00F663BD" w:rsidRDefault="001B16CE" w:rsidP="001B16CE">
      <w:p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F663BD">
        <w:rPr>
          <w:rFonts w:ascii="Arial" w:hAnsi="Arial" w:cs="Arial"/>
          <w:sz w:val="22"/>
          <w:szCs w:val="22"/>
        </w:rPr>
        <w:lastRenderedPageBreak/>
        <w:t xml:space="preserve">A tal fine, consapevole della responsabilità penale e delle sanzioni previste dall’art. 76 del DPR 28 dicembre 2000, n. 445, e della decadenza da eventuali benefici acquisiti nel caso di dichiarazioni mendaci, </w:t>
      </w:r>
    </w:p>
    <w:p w:rsidR="001B16CE" w:rsidRPr="00F663BD" w:rsidRDefault="001B16CE" w:rsidP="001B16CE">
      <w:pPr>
        <w:ind w:left="142" w:firstLine="284"/>
        <w:jc w:val="center"/>
        <w:rPr>
          <w:rFonts w:ascii="Arial" w:hAnsi="Arial" w:cs="Arial"/>
          <w:smallCaps/>
          <w:sz w:val="22"/>
          <w:szCs w:val="22"/>
        </w:rPr>
      </w:pPr>
      <w:r w:rsidRPr="00F663BD">
        <w:rPr>
          <w:rFonts w:ascii="Arial" w:hAnsi="Arial" w:cs="Arial"/>
          <w:b/>
          <w:smallCaps/>
          <w:sz w:val="22"/>
          <w:szCs w:val="22"/>
        </w:rPr>
        <w:t>dichiara</w:t>
      </w:r>
    </w:p>
    <w:p w:rsidR="001B16CE" w:rsidRPr="00F663BD" w:rsidRDefault="001B16CE" w:rsidP="001B16CE">
      <w:pPr>
        <w:ind w:left="142" w:firstLine="284"/>
        <w:jc w:val="both"/>
        <w:rPr>
          <w:rFonts w:ascii="Arial" w:hAnsi="Arial" w:cs="Arial"/>
          <w:sz w:val="22"/>
          <w:szCs w:val="22"/>
        </w:rPr>
      </w:pPr>
      <w:r w:rsidRPr="00F663BD">
        <w:rPr>
          <w:rFonts w:ascii="Arial" w:hAnsi="Arial" w:cs="Arial"/>
          <w:sz w:val="22"/>
          <w:szCs w:val="22"/>
        </w:rPr>
        <w:t>sotto la propria responsabilità quanto segue:</w:t>
      </w:r>
    </w:p>
    <w:p w:rsidR="001B16CE" w:rsidRDefault="001B16CE" w:rsidP="001B16CE">
      <w:pPr>
        <w:pStyle w:val="Paragrafoelenco"/>
        <w:widowControl/>
        <w:numPr>
          <w:ilvl w:val="0"/>
          <w:numId w:val="3"/>
        </w:numPr>
        <w:suppressAutoHyphens/>
        <w:autoSpaceDN/>
        <w:ind w:left="142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79365B">
        <w:rPr>
          <w:rFonts w:ascii="Arial" w:hAnsi="Arial" w:cs="Arial"/>
        </w:rPr>
        <w:t>essere in possesso della cittadinanza italiana o di uno degli Stati membri dell’Unione europea;</w:t>
      </w:r>
    </w:p>
    <w:p w:rsidR="001B16CE" w:rsidRPr="000B7D19" w:rsidRDefault="001B16CE" w:rsidP="001B16CE">
      <w:pPr>
        <w:pStyle w:val="Paragrafoelenco"/>
        <w:widowControl/>
        <w:numPr>
          <w:ilvl w:val="0"/>
          <w:numId w:val="3"/>
        </w:numPr>
        <w:suppressAutoHyphens/>
        <w:autoSpaceDN/>
        <w:ind w:left="142" w:firstLine="0"/>
        <w:jc w:val="both"/>
        <w:rPr>
          <w:rFonts w:ascii="Arial" w:hAnsi="Arial" w:cs="Arial"/>
        </w:rPr>
      </w:pPr>
      <w:r w:rsidRPr="000B7D19">
        <w:rPr>
          <w:rFonts w:ascii="Arial" w:hAnsi="Arial" w:cs="Arial"/>
        </w:rPr>
        <w:t>di essere in godimento dei diritti politici</w:t>
      </w:r>
      <w:r>
        <w:rPr>
          <w:rFonts w:ascii="Arial" w:hAnsi="Arial" w:cs="Arial"/>
        </w:rPr>
        <w:t>;</w:t>
      </w:r>
    </w:p>
    <w:p w:rsidR="001B16CE" w:rsidRPr="008347F5" w:rsidRDefault="001B16CE" w:rsidP="001B16CE">
      <w:pPr>
        <w:pStyle w:val="Paragrafoelenco"/>
        <w:widowControl/>
        <w:numPr>
          <w:ilvl w:val="0"/>
          <w:numId w:val="3"/>
        </w:numPr>
        <w:suppressAutoHyphens/>
        <w:autoSpaceDN/>
        <w:ind w:left="142" w:firstLine="0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di non aver subito condanne penali ovvero di avere i seguenti provvedimenti penali pendenti: ______________________________________________________________</w:t>
      </w:r>
    </w:p>
    <w:p w:rsidR="008347F5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di non avere procedimenti penali pendenti, ovvero di avere i seguenti procedimenti penali pendenti :</w:t>
      </w:r>
      <w:r w:rsidR="008347F5">
        <w:rPr>
          <w:rFonts w:ascii="Arial" w:hAnsi="Arial" w:cs="Arial"/>
        </w:rPr>
        <w:t xml:space="preserve"> _____________________________________________________________________</w:t>
      </w:r>
    </w:p>
    <w:p w:rsidR="00035EDD" w:rsidRDefault="001B16CE" w:rsidP="00035EDD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non essere destinatario di provvedimenti che riguardano l’applicazione di misure di prevenzione, di decisioni civili e di provvedimenti amministrativi iscritti nel casellario giudiziale;</w:t>
      </w:r>
    </w:p>
    <w:p w:rsidR="00035EDD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essere in possesso dei requisiti essenziali previsti dall’Avviso pubblico emanato dall’Istituto Comprensivo Castell’Umberto in data--------- ------, prot.n. ---------;</w:t>
      </w:r>
    </w:p>
    <w:p w:rsidR="00035EDD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possedere titoli e competenze specifiche adeguate a trattare i percorsi formativi scelti;</w:t>
      </w:r>
    </w:p>
    <w:p w:rsidR="00035EDD" w:rsidRDefault="001B16CE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impegnarsi a documentare puntualmente tutta l’attività svolta:</w:t>
      </w:r>
    </w:p>
    <w:p w:rsidR="00035EDD" w:rsidRDefault="001B16CE" w:rsidP="008347F5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essere disponibile ad adattarsi al calendario definito in collaborazione con la DS</w:t>
      </w:r>
    </w:p>
    <w:p w:rsidR="00035EDD" w:rsidRDefault="001B16CE" w:rsidP="008347F5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non essere in alcuna delle condizioni di incompatibilità con l’incarico previsti dalla norma vigente;</w:t>
      </w:r>
    </w:p>
    <w:p w:rsidR="00035EDD" w:rsidRDefault="008347F5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avere la competenza informatica per l’uso della piattaforma on line “Gestione Programmazione Unitaria - GPU”;</w:t>
      </w:r>
    </w:p>
    <w:p w:rsidR="00035EDD" w:rsidRDefault="00035EDD" w:rsidP="001B16CE">
      <w:pPr>
        <w:pStyle w:val="Paragrafoelenco"/>
        <w:widowControl/>
        <w:numPr>
          <w:ilvl w:val="0"/>
          <w:numId w:val="3"/>
        </w:numPr>
        <w:pBdr>
          <w:bottom w:val="single" w:sz="12" w:space="1" w:color="auto"/>
        </w:pBdr>
        <w:suppressAutoHyphens/>
        <w:autoSpaceDN/>
        <w:ind w:left="142" w:firstLine="0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di aver preso vision</w:t>
      </w:r>
      <w:r>
        <w:rPr>
          <w:rFonts w:ascii="Arial" w:hAnsi="Arial" w:cs="Arial"/>
        </w:rPr>
        <w:t xml:space="preserve">e e </w:t>
      </w:r>
      <w:r w:rsidR="001B16CE" w:rsidRPr="00035EDD">
        <w:rPr>
          <w:rFonts w:ascii="Arial" w:hAnsi="Arial" w:cs="Arial"/>
        </w:rPr>
        <w:t xml:space="preserve">di accettare senza alcuna riserva tutte le condizioni contenute nell’Avviso incluso le seguenti: </w:t>
      </w: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 xml:space="preserve">1. la liquidazione del compenso per la prestazione avverrà solo ad effettiva erogazione da parte del Ministero dell’Istruzione del finanziamento della misura PON di competenza;  </w:t>
      </w: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035EDD">
        <w:rPr>
          <w:rFonts w:ascii="Arial" w:hAnsi="Arial" w:cs="Arial"/>
        </w:rPr>
        <w:t>2. l’incarico sarà condizionato all’effettiva realizzazione dell’Azione</w:t>
      </w:r>
      <w:r w:rsidR="00AC6835">
        <w:rPr>
          <w:rFonts w:ascii="Arial" w:hAnsi="Arial" w:cs="Arial"/>
        </w:rPr>
        <w:t>.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Data___________________ firma__________________________________________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Si allega alla presente</w:t>
      </w:r>
      <w:r w:rsidR="00035EDD">
        <w:rPr>
          <w:rFonts w:ascii="Arial" w:hAnsi="Arial" w:cs="Arial"/>
        </w:rPr>
        <w:t>:</w:t>
      </w:r>
      <w:r w:rsidRPr="008347F5">
        <w:rPr>
          <w:rFonts w:ascii="Arial" w:hAnsi="Arial" w:cs="Arial"/>
        </w:rPr>
        <w:t xml:space="preserve"> </w:t>
      </w:r>
    </w:p>
    <w:p w:rsidR="00035EDD" w:rsidRDefault="001B16CE" w:rsidP="00035EDD">
      <w:pPr>
        <w:pStyle w:val="Paragrafoelenco"/>
        <w:widowControl/>
        <w:numPr>
          <w:ilvl w:val="0"/>
          <w:numId w:val="14"/>
        </w:numPr>
        <w:pBdr>
          <w:bottom w:val="single" w:sz="12" w:space="1" w:color="auto"/>
        </w:pBdr>
        <w:suppressAutoHyphens/>
        <w:autoSpaceDN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Allegato B (griglia di valutazione);</w:t>
      </w:r>
    </w:p>
    <w:p w:rsidR="00035EDD" w:rsidRDefault="001B16CE" w:rsidP="002506F2">
      <w:pPr>
        <w:pStyle w:val="Paragrafoelenco"/>
        <w:widowControl/>
        <w:numPr>
          <w:ilvl w:val="0"/>
          <w:numId w:val="14"/>
        </w:numPr>
        <w:pBdr>
          <w:bottom w:val="single" w:sz="12" w:space="1" w:color="auto"/>
        </w:pBdr>
        <w:suppressAutoHyphens/>
        <w:autoSpaceDN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>Curriculum Vitae</w:t>
      </w:r>
      <w:r w:rsidRPr="002506F2">
        <w:rPr>
          <w:rFonts w:ascii="Arial" w:hAnsi="Arial" w:cs="Arial"/>
        </w:rPr>
        <w:t>.</w:t>
      </w:r>
    </w:p>
    <w:p w:rsidR="002506F2" w:rsidRPr="002506F2" w:rsidRDefault="002506F2" w:rsidP="002506F2">
      <w:pPr>
        <w:pBdr>
          <w:bottom w:val="single" w:sz="12" w:space="1" w:color="auto"/>
        </w:pBdr>
        <w:suppressAutoHyphens/>
        <w:ind w:left="142"/>
        <w:jc w:val="both"/>
        <w:rPr>
          <w:rFonts w:ascii="Arial" w:hAnsi="Arial" w:cs="Arial"/>
        </w:rPr>
      </w:pPr>
    </w:p>
    <w:p w:rsidR="00035EDD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  <w:b/>
          <w:i/>
        </w:rPr>
      </w:pPr>
      <w:r w:rsidRPr="008347F5">
        <w:rPr>
          <w:rFonts w:ascii="Arial" w:hAnsi="Arial" w:cs="Arial"/>
        </w:rPr>
        <w:t xml:space="preserve">N.B.: </w:t>
      </w:r>
      <w:r w:rsidRPr="00035EDD">
        <w:rPr>
          <w:rFonts w:ascii="Arial" w:hAnsi="Arial" w:cs="Arial"/>
          <w:b/>
          <w:i/>
        </w:rPr>
        <w:t>La domanda priva degli allegati e non firmata non verrà presa in considerazione</w:t>
      </w: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035EDD" w:rsidRDefault="00035EDD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</w:p>
    <w:p w:rsidR="001B16CE" w:rsidRPr="008347F5" w:rsidRDefault="001B16CE" w:rsidP="00035EDD">
      <w:pPr>
        <w:pStyle w:val="Paragrafoelenco"/>
        <w:widowControl/>
        <w:pBdr>
          <w:bottom w:val="single" w:sz="12" w:space="1" w:color="auto"/>
        </w:pBdr>
        <w:suppressAutoHyphens/>
        <w:autoSpaceDN/>
        <w:ind w:left="142"/>
        <w:jc w:val="both"/>
        <w:rPr>
          <w:rFonts w:ascii="Arial" w:hAnsi="Arial" w:cs="Arial"/>
        </w:rPr>
      </w:pPr>
      <w:r w:rsidRPr="008347F5">
        <w:rPr>
          <w:rFonts w:ascii="Arial" w:hAnsi="Arial" w:cs="Arial"/>
        </w:rPr>
        <w:t xml:space="preserve">Data___________________ </w:t>
      </w:r>
      <w:r w:rsidR="008347F5">
        <w:rPr>
          <w:rFonts w:ascii="Arial" w:hAnsi="Arial" w:cs="Arial"/>
        </w:rPr>
        <w:tab/>
        <w:t>Fi</w:t>
      </w:r>
      <w:r w:rsidRPr="008347F5">
        <w:rPr>
          <w:rFonts w:ascii="Arial" w:hAnsi="Arial" w:cs="Arial"/>
        </w:rPr>
        <w:t>rma____________________________________________</w:t>
      </w:r>
    </w:p>
    <w:p w:rsidR="001B16CE" w:rsidRPr="008347F5" w:rsidRDefault="001B16CE" w:rsidP="001B16CE">
      <w:pPr>
        <w:jc w:val="center"/>
        <w:rPr>
          <w:rFonts w:ascii="Arial" w:hAnsi="Arial" w:cs="Arial"/>
          <w:b/>
          <w:sz w:val="22"/>
          <w:szCs w:val="22"/>
        </w:rPr>
      </w:pPr>
    </w:p>
    <w:p w:rsidR="00035EDD" w:rsidRDefault="00035EDD" w:rsidP="001B16CE">
      <w:pPr>
        <w:jc w:val="center"/>
        <w:rPr>
          <w:rFonts w:ascii="Arial" w:hAnsi="Arial" w:cs="Arial"/>
          <w:b/>
          <w:sz w:val="22"/>
          <w:szCs w:val="22"/>
        </w:rPr>
      </w:pPr>
    </w:p>
    <w:p w:rsidR="00035EDD" w:rsidRDefault="00035EDD" w:rsidP="001B16CE">
      <w:pPr>
        <w:jc w:val="center"/>
        <w:rPr>
          <w:rFonts w:ascii="Arial" w:hAnsi="Arial" w:cs="Arial"/>
          <w:b/>
          <w:sz w:val="22"/>
          <w:szCs w:val="22"/>
        </w:rPr>
      </w:pPr>
    </w:p>
    <w:p w:rsidR="001B16CE" w:rsidRPr="008347F5" w:rsidRDefault="001B16CE" w:rsidP="001B16CE">
      <w:pPr>
        <w:jc w:val="center"/>
        <w:rPr>
          <w:rFonts w:ascii="Arial" w:hAnsi="Arial" w:cs="Arial"/>
          <w:b/>
          <w:sz w:val="22"/>
          <w:szCs w:val="22"/>
        </w:rPr>
      </w:pPr>
      <w:r w:rsidRPr="008347F5">
        <w:rPr>
          <w:rFonts w:ascii="Arial" w:hAnsi="Arial" w:cs="Arial"/>
          <w:b/>
          <w:sz w:val="22"/>
          <w:szCs w:val="22"/>
        </w:rPr>
        <w:t>TRATTAMENTO DEI DATI</w:t>
      </w:r>
      <w:r w:rsidR="00035EDD">
        <w:rPr>
          <w:rFonts w:ascii="Arial" w:hAnsi="Arial" w:cs="Arial"/>
          <w:b/>
          <w:sz w:val="22"/>
          <w:szCs w:val="22"/>
        </w:rPr>
        <w:t xml:space="preserve"> PERSONALI</w:t>
      </w:r>
    </w:p>
    <w:p w:rsidR="008347F5" w:rsidRPr="008347F5" w:rsidRDefault="001B16CE" w:rsidP="001B16C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 xml:space="preserve">Il/la sottoscritto/a, ai sensi </w:t>
      </w:r>
      <w:r w:rsidR="008347F5" w:rsidRPr="008347F5">
        <w:rPr>
          <w:rFonts w:ascii="Arial" w:hAnsi="Arial" w:cs="Arial"/>
          <w:sz w:val="22"/>
          <w:szCs w:val="22"/>
        </w:rPr>
        <w:t>i degli articoli 13 e 23 del D.Lgs. 196/2003 (di seguito indicato come “Codice Privacy”) e dell’art. 13 del GDPR (Regolamento UE 2016/679)</w:t>
      </w:r>
      <w:r w:rsidRPr="008347F5">
        <w:rPr>
          <w:rFonts w:ascii="Arial" w:hAnsi="Arial" w:cs="Arial"/>
          <w:sz w:val="22"/>
          <w:szCs w:val="22"/>
        </w:rPr>
        <w:t>,</w:t>
      </w:r>
    </w:p>
    <w:p w:rsidR="002506F2" w:rsidRDefault="002506F2" w:rsidP="008347F5">
      <w:pPr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8347F5" w:rsidRPr="008347F5" w:rsidRDefault="001B16CE" w:rsidP="008347F5">
      <w:pPr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8347F5">
        <w:rPr>
          <w:rFonts w:ascii="Arial" w:hAnsi="Arial" w:cs="Arial"/>
          <w:b/>
          <w:sz w:val="22"/>
          <w:szCs w:val="22"/>
        </w:rPr>
        <w:t>autorizza</w:t>
      </w:r>
    </w:p>
    <w:p w:rsidR="001B16CE" w:rsidRPr="008347F5" w:rsidRDefault="001B16CE" w:rsidP="001B16C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>l’IC Castell’Umberto al trattamento</w:t>
      </w:r>
      <w:r w:rsidRPr="008347F5">
        <w:rPr>
          <w:rFonts w:ascii="Arial" w:eastAsia="Calibri" w:hAnsi="Arial" w:cs="Arial"/>
          <w:sz w:val="22"/>
          <w:szCs w:val="22"/>
        </w:rPr>
        <w:t xml:space="preserve">, anche con l’ausilio di mezzi informatici e telematici, dei dati personali </w:t>
      </w:r>
      <w:r w:rsidRPr="008347F5">
        <w:rPr>
          <w:rFonts w:ascii="Arial" w:hAnsi="Arial" w:cs="Arial"/>
          <w:sz w:val="22"/>
          <w:szCs w:val="22"/>
        </w:rPr>
        <w:t>contenuti nella presente autocertificazione esclusivamente nell’ambito e per i fini istituzionali della Pubblica Amministrazione</w:t>
      </w:r>
      <w:r w:rsidR="002506F2">
        <w:rPr>
          <w:rFonts w:ascii="Arial" w:hAnsi="Arial" w:cs="Arial"/>
          <w:sz w:val="22"/>
          <w:szCs w:val="22"/>
        </w:rPr>
        <w:t>.</w:t>
      </w:r>
    </w:p>
    <w:p w:rsidR="001B16CE" w:rsidRPr="008347F5" w:rsidRDefault="001B16CE" w:rsidP="001B16CE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eastAsia="Calibri" w:hAnsi="Arial" w:cs="Arial"/>
          <w:sz w:val="22"/>
          <w:szCs w:val="22"/>
        </w:rPr>
        <w:lastRenderedPageBreak/>
        <w:t>Prende, inoltre, atto che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B16CE" w:rsidRPr="008347F5" w:rsidRDefault="001B16CE" w:rsidP="001B16CE">
      <w:pPr>
        <w:jc w:val="both"/>
        <w:rPr>
          <w:rFonts w:ascii="Arial" w:hAnsi="Arial" w:cs="Arial"/>
          <w:sz w:val="22"/>
          <w:szCs w:val="22"/>
        </w:rPr>
      </w:pPr>
    </w:p>
    <w:p w:rsidR="001B16CE" w:rsidRPr="008347F5" w:rsidRDefault="001B16CE" w:rsidP="001B16CE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347F5">
        <w:rPr>
          <w:rFonts w:ascii="Arial" w:hAnsi="Arial" w:cs="Arial"/>
          <w:sz w:val="22"/>
          <w:szCs w:val="22"/>
        </w:rPr>
        <w:t xml:space="preserve">Data___________________ </w:t>
      </w:r>
      <w:r w:rsidR="008347F5">
        <w:rPr>
          <w:rFonts w:ascii="Arial" w:hAnsi="Arial" w:cs="Arial"/>
          <w:sz w:val="22"/>
          <w:szCs w:val="22"/>
        </w:rPr>
        <w:tab/>
        <w:t>F</w:t>
      </w:r>
      <w:r w:rsidRPr="008347F5">
        <w:rPr>
          <w:rFonts w:ascii="Arial" w:hAnsi="Arial" w:cs="Arial"/>
          <w:sz w:val="22"/>
          <w:szCs w:val="22"/>
        </w:rPr>
        <w:t>irma____________________________________________</w:t>
      </w:r>
    </w:p>
    <w:sectPr w:rsidR="001B16CE" w:rsidRPr="008347F5" w:rsidSect="00E66ACF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DE" w:rsidRDefault="009E54DE" w:rsidP="001B16CE">
      <w:r>
        <w:separator/>
      </w:r>
    </w:p>
  </w:endnote>
  <w:endnote w:type="continuationSeparator" w:id="1">
    <w:p w:rsidR="009E54DE" w:rsidRDefault="009E54DE" w:rsidP="001B1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492439"/>
      <w:docPartObj>
        <w:docPartGallery w:val="Page Numbers (Bottom of Page)"/>
        <w:docPartUnique/>
      </w:docPartObj>
    </w:sdtPr>
    <w:sdtContent>
      <w:p w:rsidR="001B16CE" w:rsidRDefault="00C11942">
        <w:pPr>
          <w:pStyle w:val="Pidipagina"/>
          <w:jc w:val="right"/>
        </w:pPr>
        <w:fldSimple w:instr=" PAGE   \* MERGEFORMAT ">
          <w:r w:rsidR="00AC6835">
            <w:rPr>
              <w:noProof/>
            </w:rPr>
            <w:t>4</w:t>
          </w:r>
        </w:fldSimple>
      </w:p>
    </w:sdtContent>
  </w:sdt>
  <w:p w:rsidR="001B16CE" w:rsidRDefault="001B16C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DE" w:rsidRDefault="009E54DE" w:rsidP="001B16CE">
      <w:r>
        <w:separator/>
      </w:r>
    </w:p>
  </w:footnote>
  <w:footnote w:type="continuationSeparator" w:id="1">
    <w:p w:rsidR="009E54DE" w:rsidRDefault="009E54DE" w:rsidP="001B1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6CE" w:rsidRDefault="001B16CE">
    <w:pPr>
      <w:pStyle w:val="Intestazione"/>
    </w:pPr>
    <w:r w:rsidRPr="001B16CE">
      <w:rPr>
        <w:noProof/>
      </w:rPr>
      <w:drawing>
        <wp:inline distT="0" distB="0" distL="0" distR="0">
          <wp:extent cx="6116320" cy="1087044"/>
          <wp:effectExtent l="0" t="0" r="0" b="0"/>
          <wp:docPr id="3" name="Immagine 1" descr="C:\Users\vedon\Desktop\ponkit_nuovi_loghi_bitmap-1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don\Desktop\ponkit_nuovi_loghi_bitmap-1\PON-MI-FS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087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3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91F68"/>
    <w:multiLevelType w:val="hybridMultilevel"/>
    <w:tmpl w:val="4676A312"/>
    <w:lvl w:ilvl="0" w:tplc="75D85A9A">
      <w:start w:val="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C1172CB"/>
    <w:multiLevelType w:val="hybridMultilevel"/>
    <w:tmpl w:val="47FAA176"/>
    <w:lvl w:ilvl="0" w:tplc="B4C8D7D2">
      <w:numFmt w:val="bullet"/>
      <w:lvlText w:val="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B4AF8"/>
    <w:multiLevelType w:val="hybridMultilevel"/>
    <w:tmpl w:val="96D291EE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02CCC"/>
    <w:multiLevelType w:val="hybridMultilevel"/>
    <w:tmpl w:val="9C9EC954"/>
    <w:lvl w:ilvl="0" w:tplc="B4C8D7D2">
      <w:numFmt w:val="bullet"/>
      <w:lvlText w:val=""/>
      <w:lvlJc w:val="left"/>
      <w:pPr>
        <w:ind w:left="720" w:hanging="360"/>
      </w:pPr>
      <w:rPr>
        <w:rFonts w:ascii="Wingdings" w:hAnsi="Wingdings" w:cs="TimesNewRomanPS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15E08"/>
    <w:multiLevelType w:val="hybridMultilevel"/>
    <w:tmpl w:val="37D443EC"/>
    <w:lvl w:ilvl="0" w:tplc="00000007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566D0A"/>
    <w:multiLevelType w:val="hybridMultilevel"/>
    <w:tmpl w:val="ADFE99A2"/>
    <w:lvl w:ilvl="0" w:tplc="71123892">
      <w:numFmt w:val="bullet"/>
      <w:lvlText w:val=""/>
      <w:lvlJc w:val="left"/>
      <w:pPr>
        <w:ind w:left="311" w:hanging="228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817E35F0">
      <w:numFmt w:val="bullet"/>
      <w:lvlText w:val="•"/>
      <w:lvlJc w:val="left"/>
      <w:pPr>
        <w:ind w:left="1285" w:hanging="228"/>
      </w:pPr>
      <w:rPr>
        <w:rFonts w:hint="default"/>
        <w:lang w:val="it-IT" w:eastAsia="en-US" w:bidi="ar-SA"/>
      </w:rPr>
    </w:lvl>
    <w:lvl w:ilvl="2" w:tplc="A10269EA">
      <w:numFmt w:val="bullet"/>
      <w:lvlText w:val="•"/>
      <w:lvlJc w:val="left"/>
      <w:pPr>
        <w:ind w:left="2251" w:hanging="228"/>
      </w:pPr>
      <w:rPr>
        <w:rFonts w:hint="default"/>
        <w:lang w:val="it-IT" w:eastAsia="en-US" w:bidi="ar-SA"/>
      </w:rPr>
    </w:lvl>
    <w:lvl w:ilvl="3" w:tplc="A106DCF2">
      <w:numFmt w:val="bullet"/>
      <w:lvlText w:val="•"/>
      <w:lvlJc w:val="left"/>
      <w:pPr>
        <w:ind w:left="3217" w:hanging="228"/>
      </w:pPr>
      <w:rPr>
        <w:rFonts w:hint="default"/>
        <w:lang w:val="it-IT" w:eastAsia="en-US" w:bidi="ar-SA"/>
      </w:rPr>
    </w:lvl>
    <w:lvl w:ilvl="4" w:tplc="C9B23666">
      <w:numFmt w:val="bullet"/>
      <w:lvlText w:val="•"/>
      <w:lvlJc w:val="left"/>
      <w:pPr>
        <w:ind w:left="4183" w:hanging="228"/>
      </w:pPr>
      <w:rPr>
        <w:rFonts w:hint="default"/>
        <w:lang w:val="it-IT" w:eastAsia="en-US" w:bidi="ar-SA"/>
      </w:rPr>
    </w:lvl>
    <w:lvl w:ilvl="5" w:tplc="6982100C">
      <w:numFmt w:val="bullet"/>
      <w:lvlText w:val="•"/>
      <w:lvlJc w:val="left"/>
      <w:pPr>
        <w:ind w:left="5149" w:hanging="228"/>
      </w:pPr>
      <w:rPr>
        <w:rFonts w:hint="default"/>
        <w:lang w:val="it-IT" w:eastAsia="en-US" w:bidi="ar-SA"/>
      </w:rPr>
    </w:lvl>
    <w:lvl w:ilvl="6" w:tplc="0EDA1238">
      <w:numFmt w:val="bullet"/>
      <w:lvlText w:val="•"/>
      <w:lvlJc w:val="left"/>
      <w:pPr>
        <w:ind w:left="6115" w:hanging="228"/>
      </w:pPr>
      <w:rPr>
        <w:rFonts w:hint="default"/>
        <w:lang w:val="it-IT" w:eastAsia="en-US" w:bidi="ar-SA"/>
      </w:rPr>
    </w:lvl>
    <w:lvl w:ilvl="7" w:tplc="4614CF94">
      <w:numFmt w:val="bullet"/>
      <w:lvlText w:val="•"/>
      <w:lvlJc w:val="left"/>
      <w:pPr>
        <w:ind w:left="7081" w:hanging="228"/>
      </w:pPr>
      <w:rPr>
        <w:rFonts w:hint="default"/>
        <w:lang w:val="it-IT" w:eastAsia="en-US" w:bidi="ar-SA"/>
      </w:rPr>
    </w:lvl>
    <w:lvl w:ilvl="8" w:tplc="FD28762E">
      <w:numFmt w:val="bullet"/>
      <w:lvlText w:val="•"/>
      <w:lvlJc w:val="left"/>
      <w:pPr>
        <w:ind w:left="8047" w:hanging="22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0893"/>
    <w:rsid w:val="00035EDD"/>
    <w:rsid w:val="000408A3"/>
    <w:rsid w:val="001B16CE"/>
    <w:rsid w:val="002506F2"/>
    <w:rsid w:val="002627D2"/>
    <w:rsid w:val="002E17FD"/>
    <w:rsid w:val="002F778D"/>
    <w:rsid w:val="00312378"/>
    <w:rsid w:val="00344235"/>
    <w:rsid w:val="003E795F"/>
    <w:rsid w:val="00502889"/>
    <w:rsid w:val="0057629C"/>
    <w:rsid w:val="005D08BA"/>
    <w:rsid w:val="00620058"/>
    <w:rsid w:val="00635F3F"/>
    <w:rsid w:val="0065547E"/>
    <w:rsid w:val="00676FD4"/>
    <w:rsid w:val="006C1176"/>
    <w:rsid w:val="00705597"/>
    <w:rsid w:val="00732872"/>
    <w:rsid w:val="00740E72"/>
    <w:rsid w:val="00750964"/>
    <w:rsid w:val="007979F7"/>
    <w:rsid w:val="007A6CFA"/>
    <w:rsid w:val="007F5D55"/>
    <w:rsid w:val="008347F5"/>
    <w:rsid w:val="00892BD5"/>
    <w:rsid w:val="008E451F"/>
    <w:rsid w:val="008F3DE7"/>
    <w:rsid w:val="00933F18"/>
    <w:rsid w:val="009E54DE"/>
    <w:rsid w:val="009F3A68"/>
    <w:rsid w:val="00A020D5"/>
    <w:rsid w:val="00A3617B"/>
    <w:rsid w:val="00A9744E"/>
    <w:rsid w:val="00AB52F6"/>
    <w:rsid w:val="00AC14B8"/>
    <w:rsid w:val="00AC6835"/>
    <w:rsid w:val="00B15C1F"/>
    <w:rsid w:val="00BB021B"/>
    <w:rsid w:val="00BD1197"/>
    <w:rsid w:val="00C11942"/>
    <w:rsid w:val="00C356E0"/>
    <w:rsid w:val="00C85D97"/>
    <w:rsid w:val="00C92DC1"/>
    <w:rsid w:val="00CC6079"/>
    <w:rsid w:val="00CF6E6C"/>
    <w:rsid w:val="00D24282"/>
    <w:rsid w:val="00D30414"/>
    <w:rsid w:val="00D729AE"/>
    <w:rsid w:val="00D86615"/>
    <w:rsid w:val="00D923B2"/>
    <w:rsid w:val="00DA3C71"/>
    <w:rsid w:val="00DA6A44"/>
    <w:rsid w:val="00E443DF"/>
    <w:rsid w:val="00E66ACF"/>
    <w:rsid w:val="00E833E9"/>
    <w:rsid w:val="00F10893"/>
    <w:rsid w:val="00F45E5D"/>
    <w:rsid w:val="00F663BD"/>
    <w:rsid w:val="00F7162F"/>
    <w:rsid w:val="00F768C7"/>
    <w:rsid w:val="00F92A0D"/>
    <w:rsid w:val="00FB6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B16C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B16C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1B16C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6CE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B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6CE"/>
    <w:rPr>
      <w:rFonts w:ascii="Times New Roman" w:eastAsia="Times New Roman" w:hAnsi="Times New Roman"/>
      <w:sz w:val="24"/>
      <w:szCs w:val="24"/>
    </w:rPr>
  </w:style>
  <w:style w:type="table" w:customStyle="1" w:styleId="Sfondochiaro-Colore11">
    <w:name w:val="Sfondo chiaro - Colore 11"/>
    <w:basedOn w:val="Tabellanormale"/>
    <w:uiPriority w:val="60"/>
    <w:rsid w:val="00635F3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Elencochiaro-Colore11">
    <w:name w:val="Elenco chiaro - Colore 11"/>
    <w:basedOn w:val="Tabellanormale"/>
    <w:uiPriority w:val="61"/>
    <w:rsid w:val="00635F3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fondomedio1-Colore11">
    <w:name w:val="Sfondo medio 1 - Colore 11"/>
    <w:basedOn w:val="Tabellanormale"/>
    <w:uiPriority w:val="63"/>
    <w:rsid w:val="00635F3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8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F10893"/>
    <w:pPr>
      <w:suppressAutoHyphens/>
      <w:spacing w:line="276" w:lineRule="auto"/>
      <w:ind w:left="720"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08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10893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923B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F434-3822-46F9-A295-9A837011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Buta</dc:creator>
  <cp:lastModifiedBy>mariella</cp:lastModifiedBy>
  <cp:revision>7</cp:revision>
  <dcterms:created xsi:type="dcterms:W3CDTF">2022-02-02T17:27:00Z</dcterms:created>
  <dcterms:modified xsi:type="dcterms:W3CDTF">2022-02-08T13:34:00Z</dcterms:modified>
</cp:coreProperties>
</file>